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FF6" w:rsidRPr="00D93189" w:rsidRDefault="00F94544" w:rsidP="00CF2FF6">
      <w:pPr>
        <w:jc w:val="center"/>
        <w:rPr>
          <w:rFonts w:ascii="Segoe UI" w:hAnsi="Segoe UI" w:cs="Segoe UI"/>
          <w:b/>
          <w:color w:val="5F497A" w:themeColor="accent4" w:themeShade="BF"/>
          <w:sz w:val="52"/>
          <w:szCs w:val="52"/>
        </w:rPr>
      </w:pPr>
      <w:r w:rsidRPr="00D93189">
        <w:rPr>
          <w:rFonts w:ascii="Segoe UI" w:hAnsi="Segoe UI" w:cs="Segoe UI"/>
          <w:b/>
          <w:color w:val="5F497A" w:themeColor="accent4" w:themeShade="BF"/>
          <w:sz w:val="52"/>
          <w:szCs w:val="52"/>
        </w:rPr>
        <w:t>AFTER SCHOOL</w:t>
      </w:r>
      <w:r w:rsidR="00CF2FF6" w:rsidRPr="00D93189">
        <w:rPr>
          <w:rFonts w:ascii="Segoe UI" w:hAnsi="Segoe UI" w:cs="Segoe UI"/>
          <w:b/>
          <w:color w:val="5F497A" w:themeColor="accent4" w:themeShade="BF"/>
          <w:sz w:val="52"/>
          <w:szCs w:val="52"/>
        </w:rPr>
        <w:t xml:space="preserve"> CLUB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4"/>
        <w:gridCol w:w="815"/>
        <w:gridCol w:w="2192"/>
        <w:gridCol w:w="985"/>
        <w:gridCol w:w="267"/>
        <w:gridCol w:w="867"/>
        <w:gridCol w:w="792"/>
        <w:gridCol w:w="2015"/>
      </w:tblGrid>
      <w:tr w:rsidR="006F44BD" w:rsidRPr="006F44BD" w:rsidTr="003D4105">
        <w:tc>
          <w:tcPr>
            <w:tcW w:w="2524" w:type="dxa"/>
            <w:shd w:val="clear" w:color="auto" w:fill="B2A1C7" w:themeFill="accent4" w:themeFillTint="99"/>
          </w:tcPr>
          <w:p w:rsidR="00D93189" w:rsidRPr="00DF0AB5" w:rsidRDefault="00D93189" w:rsidP="00CF2FF6">
            <w:pPr>
              <w:jc w:val="center"/>
              <w:rPr>
                <w:rFonts w:ascii="Segoe UI" w:hAnsi="Segoe UI" w:cs="Segoe UI"/>
                <w:b/>
                <w:color w:val="auto"/>
                <w:sz w:val="22"/>
              </w:rPr>
            </w:pPr>
          </w:p>
          <w:p w:rsidR="00F94544" w:rsidRPr="00DF0AB5" w:rsidRDefault="00F94544" w:rsidP="00CF2FF6">
            <w:pPr>
              <w:jc w:val="center"/>
              <w:rPr>
                <w:rFonts w:ascii="Segoe UI" w:hAnsi="Segoe UI" w:cs="Segoe UI"/>
                <w:b/>
                <w:color w:val="auto"/>
                <w:sz w:val="22"/>
              </w:rPr>
            </w:pPr>
            <w:r w:rsidRPr="00DF0AB5">
              <w:rPr>
                <w:rFonts w:ascii="Segoe UI" w:hAnsi="Segoe UI" w:cs="Segoe UI"/>
                <w:b/>
                <w:color w:val="auto"/>
                <w:sz w:val="22"/>
              </w:rPr>
              <w:t>Name of Child:</w:t>
            </w:r>
          </w:p>
        </w:tc>
        <w:tc>
          <w:tcPr>
            <w:tcW w:w="4259" w:type="dxa"/>
            <w:gridSpan w:val="4"/>
          </w:tcPr>
          <w:p w:rsidR="00F94544" w:rsidRPr="00DF0AB5" w:rsidRDefault="00F94544" w:rsidP="00CF2FF6">
            <w:pPr>
              <w:jc w:val="center"/>
              <w:rPr>
                <w:rFonts w:ascii="Segoe UI" w:hAnsi="Segoe UI" w:cs="Segoe UI"/>
                <w:b/>
                <w:color w:val="auto"/>
                <w:sz w:val="22"/>
              </w:rPr>
            </w:pPr>
          </w:p>
          <w:p w:rsidR="00F94544" w:rsidRPr="00DF0AB5" w:rsidRDefault="00F94544" w:rsidP="00CF2FF6">
            <w:pPr>
              <w:jc w:val="center"/>
              <w:rPr>
                <w:rFonts w:ascii="Segoe UI" w:hAnsi="Segoe UI" w:cs="Segoe UI"/>
                <w:b/>
                <w:color w:val="auto"/>
                <w:sz w:val="22"/>
              </w:rPr>
            </w:pPr>
          </w:p>
        </w:tc>
        <w:tc>
          <w:tcPr>
            <w:tcW w:w="1659" w:type="dxa"/>
            <w:gridSpan w:val="2"/>
            <w:shd w:val="clear" w:color="auto" w:fill="B2A1C7" w:themeFill="accent4" w:themeFillTint="99"/>
          </w:tcPr>
          <w:p w:rsidR="00F94544" w:rsidRPr="00DF0AB5" w:rsidRDefault="00F94544" w:rsidP="00CF2FF6">
            <w:pPr>
              <w:jc w:val="center"/>
              <w:rPr>
                <w:rFonts w:ascii="Segoe UI" w:hAnsi="Segoe UI" w:cs="Segoe UI"/>
                <w:b/>
                <w:color w:val="auto"/>
                <w:sz w:val="22"/>
              </w:rPr>
            </w:pPr>
            <w:r w:rsidRPr="00DF0AB5">
              <w:rPr>
                <w:rFonts w:ascii="Segoe UI" w:hAnsi="Segoe UI" w:cs="Segoe UI"/>
                <w:b/>
                <w:color w:val="auto"/>
                <w:sz w:val="22"/>
              </w:rPr>
              <w:t>Date of Birth:</w:t>
            </w:r>
          </w:p>
        </w:tc>
        <w:tc>
          <w:tcPr>
            <w:tcW w:w="2015" w:type="dxa"/>
          </w:tcPr>
          <w:p w:rsidR="00F94544" w:rsidRPr="00DF0AB5" w:rsidRDefault="00F94544" w:rsidP="00CF2FF6">
            <w:pPr>
              <w:jc w:val="center"/>
              <w:rPr>
                <w:rFonts w:ascii="Segoe UI" w:hAnsi="Segoe UI" w:cs="Segoe UI"/>
                <w:b/>
                <w:color w:val="auto"/>
                <w:sz w:val="22"/>
              </w:rPr>
            </w:pPr>
          </w:p>
        </w:tc>
      </w:tr>
      <w:tr w:rsidR="00D93189" w:rsidRPr="006F44BD" w:rsidTr="00D93189">
        <w:trPr>
          <w:trHeight w:val="620"/>
        </w:trPr>
        <w:tc>
          <w:tcPr>
            <w:tcW w:w="2524" w:type="dxa"/>
            <w:shd w:val="clear" w:color="auto" w:fill="B2A1C7" w:themeFill="accent4" w:themeFillTint="99"/>
          </w:tcPr>
          <w:p w:rsidR="00D93189" w:rsidRPr="00DF0AB5" w:rsidRDefault="00D93189" w:rsidP="00CF2FF6">
            <w:pPr>
              <w:jc w:val="center"/>
              <w:rPr>
                <w:rFonts w:ascii="Segoe UI" w:hAnsi="Segoe UI" w:cs="Segoe UI"/>
                <w:b/>
                <w:color w:val="auto"/>
                <w:sz w:val="22"/>
              </w:rPr>
            </w:pPr>
            <w:r w:rsidRPr="00DF0AB5">
              <w:rPr>
                <w:rFonts w:ascii="Segoe UI" w:hAnsi="Segoe UI" w:cs="Segoe UI"/>
                <w:b/>
                <w:color w:val="auto"/>
                <w:sz w:val="22"/>
              </w:rPr>
              <w:t>Address:</w:t>
            </w:r>
          </w:p>
        </w:tc>
        <w:tc>
          <w:tcPr>
            <w:tcW w:w="7933" w:type="dxa"/>
            <w:gridSpan w:val="7"/>
          </w:tcPr>
          <w:p w:rsidR="00D93189" w:rsidRPr="00DF0AB5" w:rsidRDefault="00D93189" w:rsidP="00CF2FF6">
            <w:pPr>
              <w:jc w:val="center"/>
              <w:rPr>
                <w:rFonts w:ascii="Segoe UI" w:hAnsi="Segoe UI" w:cs="Segoe UI"/>
                <w:b/>
                <w:color w:val="auto"/>
                <w:sz w:val="22"/>
              </w:rPr>
            </w:pPr>
          </w:p>
          <w:p w:rsidR="00D93189" w:rsidRPr="00DF0AB5" w:rsidRDefault="00D93189" w:rsidP="00CF2FF6">
            <w:pPr>
              <w:jc w:val="center"/>
              <w:rPr>
                <w:rFonts w:ascii="Segoe UI" w:hAnsi="Segoe UI" w:cs="Segoe UI"/>
                <w:b/>
                <w:color w:val="auto"/>
                <w:sz w:val="22"/>
              </w:rPr>
            </w:pPr>
          </w:p>
        </w:tc>
      </w:tr>
      <w:tr w:rsidR="006F44BD" w:rsidRPr="006F44BD" w:rsidTr="003D4105">
        <w:tc>
          <w:tcPr>
            <w:tcW w:w="2524" w:type="dxa"/>
            <w:shd w:val="clear" w:color="auto" w:fill="B2A1C7" w:themeFill="accent4" w:themeFillTint="99"/>
          </w:tcPr>
          <w:p w:rsidR="00F94544" w:rsidRPr="00DF0AB5" w:rsidRDefault="00F94544" w:rsidP="00CF2FF6">
            <w:pPr>
              <w:jc w:val="center"/>
              <w:rPr>
                <w:rFonts w:ascii="Segoe UI" w:hAnsi="Segoe UI" w:cs="Segoe UI"/>
                <w:b/>
                <w:color w:val="auto"/>
                <w:sz w:val="22"/>
              </w:rPr>
            </w:pPr>
            <w:r w:rsidRPr="00DF0AB5">
              <w:rPr>
                <w:rFonts w:ascii="Segoe UI" w:hAnsi="Segoe UI" w:cs="Segoe UI"/>
                <w:b/>
                <w:color w:val="auto"/>
                <w:sz w:val="22"/>
              </w:rPr>
              <w:t>Telephone Number(s):</w:t>
            </w:r>
          </w:p>
        </w:tc>
        <w:tc>
          <w:tcPr>
            <w:tcW w:w="3992" w:type="dxa"/>
            <w:gridSpan w:val="3"/>
          </w:tcPr>
          <w:p w:rsidR="00F94544" w:rsidRPr="00DF0AB5" w:rsidRDefault="00F94544" w:rsidP="00CF2FF6">
            <w:pPr>
              <w:jc w:val="center"/>
              <w:rPr>
                <w:rFonts w:ascii="Segoe UI" w:hAnsi="Segoe UI" w:cs="Segoe UI"/>
                <w:b/>
                <w:color w:val="auto"/>
                <w:sz w:val="22"/>
              </w:rPr>
            </w:pPr>
          </w:p>
          <w:p w:rsidR="00F94544" w:rsidRPr="00DF0AB5" w:rsidRDefault="00F94544" w:rsidP="00CF2FF6">
            <w:pPr>
              <w:jc w:val="center"/>
              <w:rPr>
                <w:rFonts w:ascii="Segoe UI" w:hAnsi="Segoe UI" w:cs="Segoe UI"/>
                <w:b/>
                <w:color w:val="auto"/>
                <w:sz w:val="22"/>
              </w:rPr>
            </w:pPr>
          </w:p>
        </w:tc>
        <w:tc>
          <w:tcPr>
            <w:tcW w:w="3941" w:type="dxa"/>
            <w:gridSpan w:val="4"/>
          </w:tcPr>
          <w:p w:rsidR="00F94544" w:rsidRPr="00DF0AB5" w:rsidRDefault="00F94544" w:rsidP="00CF2FF6">
            <w:pPr>
              <w:jc w:val="center"/>
              <w:rPr>
                <w:rFonts w:ascii="Segoe UI" w:hAnsi="Segoe UI" w:cs="Segoe UI"/>
                <w:b/>
                <w:color w:val="auto"/>
                <w:sz w:val="22"/>
              </w:rPr>
            </w:pPr>
          </w:p>
        </w:tc>
      </w:tr>
      <w:tr w:rsidR="006F44BD" w:rsidRPr="006F44BD" w:rsidTr="003D4105">
        <w:tc>
          <w:tcPr>
            <w:tcW w:w="2524" w:type="dxa"/>
            <w:shd w:val="clear" w:color="auto" w:fill="B2A1C7" w:themeFill="accent4" w:themeFillTint="99"/>
          </w:tcPr>
          <w:p w:rsidR="00F94544" w:rsidRPr="00DF0AB5" w:rsidRDefault="00F94544" w:rsidP="00CF2FF6">
            <w:pPr>
              <w:jc w:val="center"/>
              <w:rPr>
                <w:rFonts w:ascii="Segoe UI" w:hAnsi="Segoe UI" w:cs="Segoe UI"/>
                <w:b/>
                <w:color w:val="auto"/>
                <w:sz w:val="22"/>
              </w:rPr>
            </w:pPr>
            <w:r w:rsidRPr="00DF0AB5">
              <w:rPr>
                <w:rFonts w:ascii="Segoe UI" w:hAnsi="Segoe UI" w:cs="Segoe UI"/>
                <w:b/>
                <w:color w:val="auto"/>
                <w:sz w:val="22"/>
              </w:rPr>
              <w:t>Emergency/Collection Contact 1 – NAME:</w:t>
            </w:r>
          </w:p>
        </w:tc>
        <w:tc>
          <w:tcPr>
            <w:tcW w:w="3992" w:type="dxa"/>
            <w:gridSpan w:val="3"/>
          </w:tcPr>
          <w:p w:rsidR="00F94544" w:rsidRPr="00DF0AB5" w:rsidRDefault="00F94544" w:rsidP="00CF2FF6">
            <w:pPr>
              <w:jc w:val="center"/>
              <w:rPr>
                <w:rFonts w:ascii="Segoe UI" w:hAnsi="Segoe UI" w:cs="Segoe UI"/>
                <w:b/>
                <w:color w:val="auto"/>
                <w:sz w:val="22"/>
              </w:rPr>
            </w:pPr>
          </w:p>
        </w:tc>
        <w:tc>
          <w:tcPr>
            <w:tcW w:w="1134" w:type="dxa"/>
            <w:gridSpan w:val="2"/>
            <w:shd w:val="clear" w:color="auto" w:fill="B2A1C7" w:themeFill="accent4" w:themeFillTint="99"/>
          </w:tcPr>
          <w:p w:rsidR="00F94544" w:rsidRPr="00DF0AB5" w:rsidRDefault="00F94544" w:rsidP="00CF2FF6">
            <w:pPr>
              <w:jc w:val="center"/>
              <w:rPr>
                <w:rFonts w:ascii="Segoe UI" w:hAnsi="Segoe UI" w:cs="Segoe UI"/>
                <w:b/>
                <w:color w:val="auto"/>
                <w:sz w:val="22"/>
              </w:rPr>
            </w:pPr>
            <w:r w:rsidRPr="00DF0AB5">
              <w:rPr>
                <w:rFonts w:ascii="Segoe UI" w:hAnsi="Segoe UI" w:cs="Segoe UI"/>
                <w:b/>
                <w:color w:val="auto"/>
                <w:sz w:val="22"/>
              </w:rPr>
              <w:t>Contact Number:</w:t>
            </w:r>
          </w:p>
        </w:tc>
        <w:tc>
          <w:tcPr>
            <w:tcW w:w="2807" w:type="dxa"/>
            <w:gridSpan w:val="2"/>
          </w:tcPr>
          <w:p w:rsidR="00F94544" w:rsidRPr="00DF0AB5" w:rsidRDefault="00F94544" w:rsidP="00CF2FF6">
            <w:pPr>
              <w:jc w:val="center"/>
              <w:rPr>
                <w:rFonts w:ascii="Segoe UI" w:hAnsi="Segoe UI" w:cs="Segoe UI"/>
                <w:b/>
                <w:color w:val="auto"/>
                <w:sz w:val="22"/>
              </w:rPr>
            </w:pPr>
          </w:p>
        </w:tc>
      </w:tr>
      <w:tr w:rsidR="006F44BD" w:rsidRPr="006F44BD" w:rsidTr="003D4105">
        <w:tc>
          <w:tcPr>
            <w:tcW w:w="2524" w:type="dxa"/>
            <w:shd w:val="clear" w:color="auto" w:fill="B2A1C7" w:themeFill="accent4" w:themeFillTint="99"/>
          </w:tcPr>
          <w:p w:rsidR="00F94544" w:rsidRPr="00DF0AB5" w:rsidRDefault="00F94544" w:rsidP="00F94544">
            <w:pPr>
              <w:jc w:val="center"/>
              <w:rPr>
                <w:rFonts w:ascii="Segoe UI" w:hAnsi="Segoe UI" w:cs="Segoe UI"/>
                <w:b/>
                <w:color w:val="auto"/>
                <w:sz w:val="22"/>
              </w:rPr>
            </w:pPr>
            <w:r w:rsidRPr="00DF0AB5">
              <w:rPr>
                <w:rFonts w:ascii="Segoe UI" w:hAnsi="Segoe UI" w:cs="Segoe UI"/>
                <w:b/>
                <w:color w:val="auto"/>
                <w:sz w:val="22"/>
              </w:rPr>
              <w:t>Emergency/Collection Contact 2 – NAME:</w:t>
            </w:r>
          </w:p>
        </w:tc>
        <w:tc>
          <w:tcPr>
            <w:tcW w:w="3992" w:type="dxa"/>
            <w:gridSpan w:val="3"/>
          </w:tcPr>
          <w:p w:rsidR="00F94544" w:rsidRPr="00DF0AB5" w:rsidRDefault="00F94544" w:rsidP="00F94544">
            <w:pPr>
              <w:jc w:val="center"/>
              <w:rPr>
                <w:rFonts w:ascii="Segoe UI" w:hAnsi="Segoe UI" w:cs="Segoe UI"/>
                <w:b/>
                <w:color w:val="auto"/>
                <w:sz w:val="22"/>
              </w:rPr>
            </w:pPr>
          </w:p>
        </w:tc>
        <w:tc>
          <w:tcPr>
            <w:tcW w:w="1134" w:type="dxa"/>
            <w:gridSpan w:val="2"/>
            <w:shd w:val="clear" w:color="auto" w:fill="B2A1C7" w:themeFill="accent4" w:themeFillTint="99"/>
          </w:tcPr>
          <w:p w:rsidR="00F94544" w:rsidRPr="00DF0AB5" w:rsidRDefault="00F94544" w:rsidP="00F94544">
            <w:pPr>
              <w:jc w:val="center"/>
              <w:rPr>
                <w:rFonts w:ascii="Segoe UI" w:hAnsi="Segoe UI" w:cs="Segoe UI"/>
                <w:b/>
                <w:color w:val="auto"/>
                <w:sz w:val="22"/>
              </w:rPr>
            </w:pPr>
            <w:r w:rsidRPr="00DF0AB5">
              <w:rPr>
                <w:rFonts w:ascii="Segoe UI" w:hAnsi="Segoe UI" w:cs="Segoe UI"/>
                <w:b/>
                <w:color w:val="auto"/>
                <w:sz w:val="22"/>
              </w:rPr>
              <w:t>Contact Number:</w:t>
            </w:r>
          </w:p>
        </w:tc>
        <w:tc>
          <w:tcPr>
            <w:tcW w:w="2807" w:type="dxa"/>
            <w:gridSpan w:val="2"/>
          </w:tcPr>
          <w:p w:rsidR="00F94544" w:rsidRPr="00DF0AB5" w:rsidRDefault="00F94544" w:rsidP="00F94544">
            <w:pPr>
              <w:jc w:val="center"/>
              <w:rPr>
                <w:rFonts w:ascii="Segoe UI" w:hAnsi="Segoe UI" w:cs="Segoe UI"/>
                <w:b/>
                <w:color w:val="auto"/>
                <w:sz w:val="22"/>
              </w:rPr>
            </w:pPr>
          </w:p>
        </w:tc>
      </w:tr>
      <w:tr w:rsidR="006F44BD" w:rsidRPr="006F44BD" w:rsidTr="003D4105">
        <w:tc>
          <w:tcPr>
            <w:tcW w:w="5531" w:type="dxa"/>
            <w:gridSpan w:val="3"/>
            <w:shd w:val="clear" w:color="auto" w:fill="B2A1C7" w:themeFill="accent4" w:themeFillTint="99"/>
          </w:tcPr>
          <w:p w:rsidR="00F94544" w:rsidRPr="00DF0AB5" w:rsidRDefault="00F94544" w:rsidP="00F94544">
            <w:pPr>
              <w:rPr>
                <w:rFonts w:ascii="Segoe UI" w:hAnsi="Segoe UI" w:cs="Segoe UI"/>
                <w:b/>
                <w:color w:val="auto"/>
                <w:sz w:val="22"/>
              </w:rPr>
            </w:pPr>
            <w:r w:rsidRPr="00DF0AB5">
              <w:rPr>
                <w:rFonts w:ascii="Segoe UI" w:hAnsi="Segoe UI" w:cs="Segoe UI"/>
                <w:b/>
                <w:color w:val="auto"/>
                <w:sz w:val="22"/>
              </w:rPr>
              <w:t xml:space="preserve">Collection password - this must be provided to club staff by the person collecting the child </w:t>
            </w:r>
          </w:p>
        </w:tc>
        <w:tc>
          <w:tcPr>
            <w:tcW w:w="4926" w:type="dxa"/>
            <w:gridSpan w:val="5"/>
            <w:shd w:val="clear" w:color="auto" w:fill="FFFFFF" w:themeFill="background1"/>
          </w:tcPr>
          <w:p w:rsidR="00F94544" w:rsidRPr="00DF0AB5" w:rsidRDefault="00F94544" w:rsidP="00F94544">
            <w:pPr>
              <w:jc w:val="center"/>
              <w:rPr>
                <w:rFonts w:ascii="Segoe UI" w:hAnsi="Segoe UI" w:cs="Segoe UI"/>
                <w:b/>
                <w:color w:val="auto"/>
                <w:sz w:val="22"/>
              </w:rPr>
            </w:pPr>
          </w:p>
        </w:tc>
      </w:tr>
      <w:tr w:rsidR="006F44BD" w:rsidRPr="006F44BD" w:rsidTr="003D4105">
        <w:tc>
          <w:tcPr>
            <w:tcW w:w="3339" w:type="dxa"/>
            <w:gridSpan w:val="2"/>
            <w:shd w:val="clear" w:color="auto" w:fill="B2A1C7" w:themeFill="accent4" w:themeFillTint="99"/>
          </w:tcPr>
          <w:p w:rsidR="00F94544" w:rsidRPr="00DF0AB5" w:rsidRDefault="00F94544" w:rsidP="00F94544">
            <w:pPr>
              <w:rPr>
                <w:rFonts w:ascii="Segoe UI" w:hAnsi="Segoe UI" w:cs="Segoe UI"/>
                <w:b/>
                <w:color w:val="auto"/>
                <w:sz w:val="22"/>
              </w:rPr>
            </w:pPr>
            <w:r w:rsidRPr="00DF0AB5">
              <w:rPr>
                <w:rFonts w:ascii="Segoe UI" w:hAnsi="Segoe UI" w:cs="Segoe UI"/>
                <w:b/>
                <w:color w:val="auto"/>
                <w:sz w:val="22"/>
              </w:rPr>
              <w:t xml:space="preserve">Medical conditions/Allergies                   </w:t>
            </w:r>
          </w:p>
        </w:tc>
        <w:tc>
          <w:tcPr>
            <w:tcW w:w="7118" w:type="dxa"/>
            <w:gridSpan w:val="6"/>
          </w:tcPr>
          <w:p w:rsidR="00F94544" w:rsidRPr="00DF0AB5" w:rsidRDefault="00F94544" w:rsidP="00F94544">
            <w:pPr>
              <w:jc w:val="center"/>
              <w:rPr>
                <w:rFonts w:ascii="Segoe UI" w:hAnsi="Segoe UI" w:cs="Segoe UI"/>
                <w:b/>
                <w:color w:val="auto"/>
                <w:sz w:val="22"/>
              </w:rPr>
            </w:pPr>
          </w:p>
          <w:p w:rsidR="00F94544" w:rsidRPr="00DF0AB5" w:rsidRDefault="00F94544" w:rsidP="00F94544">
            <w:pPr>
              <w:jc w:val="center"/>
              <w:rPr>
                <w:rFonts w:ascii="Segoe UI" w:hAnsi="Segoe UI" w:cs="Segoe UI"/>
                <w:b/>
                <w:color w:val="auto"/>
                <w:sz w:val="22"/>
              </w:rPr>
            </w:pPr>
          </w:p>
        </w:tc>
      </w:tr>
    </w:tbl>
    <w:p w:rsidR="00D219AD" w:rsidRPr="00D93189" w:rsidRDefault="00F94544" w:rsidP="00813D33">
      <w:pPr>
        <w:rPr>
          <w:rFonts w:ascii="Segoe UI" w:hAnsi="Segoe UI" w:cs="Segoe UI"/>
          <w:color w:val="auto"/>
          <w:sz w:val="4"/>
          <w:szCs w:val="4"/>
        </w:rPr>
      </w:pPr>
      <w:r w:rsidRPr="006F44BD">
        <w:rPr>
          <w:rFonts w:ascii="Segoe UI" w:hAnsi="Segoe UI" w:cs="Segoe UI"/>
          <w:color w:val="auto"/>
          <w:sz w:val="22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46"/>
        <w:tblW w:w="0" w:type="auto"/>
        <w:tblLook w:val="04A0" w:firstRow="1" w:lastRow="0" w:firstColumn="1" w:lastColumn="0" w:noHBand="0" w:noVBand="1"/>
      </w:tblPr>
      <w:tblGrid>
        <w:gridCol w:w="1838"/>
        <w:gridCol w:w="1843"/>
      </w:tblGrid>
      <w:tr w:rsidR="006F44BD" w:rsidRPr="006F44BD" w:rsidTr="006F44BD">
        <w:tc>
          <w:tcPr>
            <w:tcW w:w="1838" w:type="dxa"/>
            <w:shd w:val="clear" w:color="auto" w:fill="B2A1C7" w:themeFill="accent4" w:themeFillTint="99"/>
          </w:tcPr>
          <w:p w:rsidR="006F44BD" w:rsidRPr="00DF0AB5" w:rsidRDefault="006F44BD" w:rsidP="006F44BD">
            <w:pPr>
              <w:rPr>
                <w:rFonts w:ascii="Segoe UI" w:hAnsi="Segoe UI" w:cs="Segoe UI"/>
                <w:color w:val="auto"/>
                <w:szCs w:val="20"/>
              </w:rPr>
            </w:pPr>
          </w:p>
        </w:tc>
        <w:tc>
          <w:tcPr>
            <w:tcW w:w="1843" w:type="dxa"/>
          </w:tcPr>
          <w:p w:rsidR="006F44BD" w:rsidRPr="00DF0AB5" w:rsidRDefault="006F44BD" w:rsidP="006F44BD">
            <w:pPr>
              <w:rPr>
                <w:rFonts w:ascii="Segoe UI" w:hAnsi="Segoe UI" w:cs="Segoe UI"/>
                <w:color w:val="auto"/>
                <w:szCs w:val="20"/>
              </w:rPr>
            </w:pPr>
            <w:r w:rsidRPr="00DF0AB5">
              <w:rPr>
                <w:rFonts w:ascii="Segoe UI" w:hAnsi="Segoe UI" w:cs="Segoe UI"/>
                <w:color w:val="auto"/>
                <w:szCs w:val="20"/>
              </w:rPr>
              <w:t>Please tick (√)</w:t>
            </w:r>
          </w:p>
        </w:tc>
      </w:tr>
      <w:tr w:rsidR="006F44BD" w:rsidRPr="006F44BD" w:rsidTr="006F44BD">
        <w:tc>
          <w:tcPr>
            <w:tcW w:w="1838" w:type="dxa"/>
            <w:shd w:val="clear" w:color="auto" w:fill="B2A1C7" w:themeFill="accent4" w:themeFillTint="99"/>
          </w:tcPr>
          <w:p w:rsidR="006F44BD" w:rsidRPr="00DF0AB5" w:rsidRDefault="006F44BD" w:rsidP="006F44BD">
            <w:pPr>
              <w:rPr>
                <w:rFonts w:ascii="Segoe UI" w:hAnsi="Segoe UI" w:cs="Segoe UI"/>
                <w:color w:val="auto"/>
                <w:szCs w:val="20"/>
              </w:rPr>
            </w:pPr>
            <w:r w:rsidRPr="00DF0AB5">
              <w:rPr>
                <w:rFonts w:ascii="Segoe UI" w:hAnsi="Segoe UI" w:cs="Segoe UI"/>
                <w:color w:val="auto"/>
                <w:szCs w:val="20"/>
              </w:rPr>
              <w:t>Monday</w:t>
            </w:r>
          </w:p>
        </w:tc>
        <w:tc>
          <w:tcPr>
            <w:tcW w:w="1843" w:type="dxa"/>
          </w:tcPr>
          <w:p w:rsidR="006F44BD" w:rsidRPr="00DF0AB5" w:rsidRDefault="006F44BD" w:rsidP="006F44BD">
            <w:pPr>
              <w:rPr>
                <w:rFonts w:ascii="Segoe UI" w:hAnsi="Segoe UI" w:cs="Segoe UI"/>
                <w:color w:val="auto"/>
                <w:szCs w:val="20"/>
              </w:rPr>
            </w:pPr>
          </w:p>
        </w:tc>
      </w:tr>
      <w:tr w:rsidR="006F44BD" w:rsidRPr="006F44BD" w:rsidTr="006F44BD">
        <w:tc>
          <w:tcPr>
            <w:tcW w:w="1838" w:type="dxa"/>
            <w:shd w:val="clear" w:color="auto" w:fill="B2A1C7" w:themeFill="accent4" w:themeFillTint="99"/>
          </w:tcPr>
          <w:p w:rsidR="006F44BD" w:rsidRPr="00DF0AB5" w:rsidRDefault="006F44BD" w:rsidP="006F44BD">
            <w:pPr>
              <w:rPr>
                <w:rFonts w:ascii="Segoe UI" w:hAnsi="Segoe UI" w:cs="Segoe UI"/>
                <w:color w:val="auto"/>
                <w:szCs w:val="20"/>
              </w:rPr>
            </w:pPr>
            <w:r w:rsidRPr="00DF0AB5">
              <w:rPr>
                <w:rFonts w:ascii="Segoe UI" w:hAnsi="Segoe UI" w:cs="Segoe UI"/>
                <w:color w:val="auto"/>
                <w:szCs w:val="20"/>
              </w:rPr>
              <w:t>Tuesday</w:t>
            </w:r>
          </w:p>
        </w:tc>
        <w:tc>
          <w:tcPr>
            <w:tcW w:w="1843" w:type="dxa"/>
          </w:tcPr>
          <w:p w:rsidR="006F44BD" w:rsidRPr="00DF0AB5" w:rsidRDefault="006F44BD" w:rsidP="006F44BD">
            <w:pPr>
              <w:rPr>
                <w:rFonts w:ascii="Segoe UI" w:hAnsi="Segoe UI" w:cs="Segoe UI"/>
                <w:color w:val="auto"/>
                <w:szCs w:val="20"/>
              </w:rPr>
            </w:pPr>
          </w:p>
        </w:tc>
      </w:tr>
      <w:tr w:rsidR="006F44BD" w:rsidRPr="006F44BD" w:rsidTr="006F44BD">
        <w:tc>
          <w:tcPr>
            <w:tcW w:w="1838" w:type="dxa"/>
            <w:shd w:val="clear" w:color="auto" w:fill="B2A1C7" w:themeFill="accent4" w:themeFillTint="99"/>
          </w:tcPr>
          <w:p w:rsidR="006F44BD" w:rsidRPr="00DF0AB5" w:rsidRDefault="006F44BD" w:rsidP="006F44BD">
            <w:pPr>
              <w:rPr>
                <w:rFonts w:ascii="Segoe UI" w:hAnsi="Segoe UI" w:cs="Segoe UI"/>
                <w:color w:val="auto"/>
                <w:szCs w:val="20"/>
              </w:rPr>
            </w:pPr>
            <w:r w:rsidRPr="00DF0AB5">
              <w:rPr>
                <w:rFonts w:ascii="Segoe UI" w:hAnsi="Segoe UI" w:cs="Segoe UI"/>
                <w:color w:val="auto"/>
                <w:szCs w:val="20"/>
              </w:rPr>
              <w:t>Wednesday</w:t>
            </w:r>
          </w:p>
        </w:tc>
        <w:tc>
          <w:tcPr>
            <w:tcW w:w="1843" w:type="dxa"/>
          </w:tcPr>
          <w:p w:rsidR="006F44BD" w:rsidRPr="00DF0AB5" w:rsidRDefault="006F44BD" w:rsidP="006F44BD">
            <w:pPr>
              <w:rPr>
                <w:rFonts w:ascii="Segoe UI" w:hAnsi="Segoe UI" w:cs="Segoe UI"/>
                <w:color w:val="auto"/>
                <w:szCs w:val="20"/>
              </w:rPr>
            </w:pPr>
          </w:p>
        </w:tc>
      </w:tr>
      <w:tr w:rsidR="006F44BD" w:rsidRPr="006F44BD" w:rsidTr="006F44BD">
        <w:tc>
          <w:tcPr>
            <w:tcW w:w="1838" w:type="dxa"/>
            <w:shd w:val="clear" w:color="auto" w:fill="B2A1C7" w:themeFill="accent4" w:themeFillTint="99"/>
          </w:tcPr>
          <w:p w:rsidR="006F44BD" w:rsidRPr="00DF0AB5" w:rsidRDefault="006F44BD" w:rsidP="006F44BD">
            <w:pPr>
              <w:rPr>
                <w:rFonts w:ascii="Segoe UI" w:hAnsi="Segoe UI" w:cs="Segoe UI"/>
                <w:color w:val="auto"/>
                <w:szCs w:val="20"/>
              </w:rPr>
            </w:pPr>
            <w:r w:rsidRPr="00DF0AB5">
              <w:rPr>
                <w:rFonts w:ascii="Segoe UI" w:hAnsi="Segoe UI" w:cs="Segoe UI"/>
                <w:color w:val="auto"/>
                <w:szCs w:val="20"/>
              </w:rPr>
              <w:t>Thursday</w:t>
            </w:r>
          </w:p>
        </w:tc>
        <w:tc>
          <w:tcPr>
            <w:tcW w:w="1843" w:type="dxa"/>
          </w:tcPr>
          <w:p w:rsidR="006F44BD" w:rsidRPr="00DF0AB5" w:rsidRDefault="006F44BD" w:rsidP="006F44BD">
            <w:pPr>
              <w:rPr>
                <w:rFonts w:ascii="Segoe UI" w:hAnsi="Segoe UI" w:cs="Segoe UI"/>
                <w:color w:val="auto"/>
                <w:szCs w:val="20"/>
              </w:rPr>
            </w:pPr>
          </w:p>
        </w:tc>
      </w:tr>
      <w:tr w:rsidR="006F44BD" w:rsidRPr="006F44BD" w:rsidTr="006F44BD">
        <w:tc>
          <w:tcPr>
            <w:tcW w:w="1838" w:type="dxa"/>
            <w:shd w:val="clear" w:color="auto" w:fill="B2A1C7" w:themeFill="accent4" w:themeFillTint="99"/>
          </w:tcPr>
          <w:p w:rsidR="006F44BD" w:rsidRPr="00DF0AB5" w:rsidRDefault="006F44BD" w:rsidP="006F44BD">
            <w:pPr>
              <w:rPr>
                <w:rFonts w:ascii="Segoe UI" w:hAnsi="Segoe UI" w:cs="Segoe UI"/>
                <w:color w:val="auto"/>
                <w:szCs w:val="20"/>
              </w:rPr>
            </w:pPr>
            <w:r w:rsidRPr="00DF0AB5">
              <w:rPr>
                <w:rFonts w:ascii="Segoe UI" w:hAnsi="Segoe UI" w:cs="Segoe UI"/>
                <w:color w:val="auto"/>
                <w:szCs w:val="20"/>
              </w:rPr>
              <w:t>Friday</w:t>
            </w:r>
          </w:p>
        </w:tc>
        <w:tc>
          <w:tcPr>
            <w:tcW w:w="1843" w:type="dxa"/>
          </w:tcPr>
          <w:p w:rsidR="006F44BD" w:rsidRPr="00DF0AB5" w:rsidRDefault="006F44BD" w:rsidP="006F44BD">
            <w:pPr>
              <w:rPr>
                <w:rFonts w:ascii="Segoe UI" w:hAnsi="Segoe UI" w:cs="Segoe UI"/>
                <w:color w:val="auto"/>
                <w:szCs w:val="20"/>
              </w:rPr>
            </w:pPr>
          </w:p>
        </w:tc>
      </w:tr>
    </w:tbl>
    <w:p w:rsidR="00D219AD" w:rsidRPr="00DF0AB5" w:rsidRDefault="00D219AD" w:rsidP="00813D33">
      <w:pPr>
        <w:rPr>
          <w:rFonts w:ascii="Segoe UI" w:hAnsi="Segoe UI" w:cs="Segoe UI"/>
          <w:color w:val="auto"/>
          <w:sz w:val="22"/>
        </w:rPr>
      </w:pPr>
      <w:r w:rsidRPr="00DF0AB5">
        <w:rPr>
          <w:rFonts w:ascii="Segoe UI" w:hAnsi="Segoe UI" w:cs="Segoe UI"/>
          <w:color w:val="auto"/>
          <w:sz w:val="22"/>
        </w:rPr>
        <w:t xml:space="preserve">Please complete the </w:t>
      </w:r>
      <w:r w:rsidR="00DF0AB5">
        <w:rPr>
          <w:rFonts w:ascii="Segoe UI" w:hAnsi="Segoe UI" w:cs="Segoe UI"/>
          <w:color w:val="auto"/>
          <w:sz w:val="22"/>
        </w:rPr>
        <w:t xml:space="preserve">table </w:t>
      </w:r>
      <w:r w:rsidRPr="00DF0AB5">
        <w:rPr>
          <w:rFonts w:ascii="Segoe UI" w:hAnsi="Segoe UI" w:cs="Segoe UI"/>
          <w:color w:val="auto"/>
          <w:sz w:val="22"/>
        </w:rPr>
        <w:t>with your session preferences:</w:t>
      </w:r>
    </w:p>
    <w:p w:rsidR="00D219AD" w:rsidRPr="00DF0AB5" w:rsidRDefault="00D219AD" w:rsidP="00813D33">
      <w:pPr>
        <w:rPr>
          <w:rFonts w:ascii="Segoe UI" w:hAnsi="Segoe UI" w:cs="Segoe UI"/>
          <w:color w:val="auto"/>
          <w:szCs w:val="20"/>
        </w:rPr>
      </w:pPr>
    </w:p>
    <w:p w:rsidR="00D219AD" w:rsidRPr="00DF0AB5" w:rsidRDefault="00D219AD" w:rsidP="00813D33">
      <w:pPr>
        <w:rPr>
          <w:rFonts w:ascii="Segoe UI" w:hAnsi="Segoe UI" w:cs="Segoe UI"/>
          <w:szCs w:val="20"/>
        </w:rPr>
      </w:pPr>
    </w:p>
    <w:p w:rsidR="00D219AD" w:rsidRPr="00DF0AB5" w:rsidRDefault="00D219AD" w:rsidP="00813D33">
      <w:pPr>
        <w:rPr>
          <w:rFonts w:ascii="Segoe UI" w:hAnsi="Segoe UI" w:cs="Segoe UI"/>
          <w:szCs w:val="20"/>
        </w:rPr>
      </w:pPr>
    </w:p>
    <w:p w:rsidR="00D219AD" w:rsidRPr="00DF0AB5" w:rsidRDefault="00D219AD" w:rsidP="00813D33">
      <w:pPr>
        <w:rPr>
          <w:rFonts w:ascii="Segoe UI" w:hAnsi="Segoe UI" w:cs="Segoe UI"/>
          <w:szCs w:val="20"/>
        </w:rPr>
      </w:pPr>
    </w:p>
    <w:p w:rsidR="00D219AD" w:rsidRPr="00DF0AB5" w:rsidRDefault="00D219AD" w:rsidP="00813D33">
      <w:pPr>
        <w:rPr>
          <w:rFonts w:ascii="Segoe UI" w:hAnsi="Segoe UI" w:cs="Segoe UI"/>
          <w:szCs w:val="20"/>
        </w:rPr>
      </w:pPr>
    </w:p>
    <w:p w:rsidR="00D219AD" w:rsidRPr="00DF0AB5" w:rsidRDefault="00D219AD" w:rsidP="00813D33">
      <w:pPr>
        <w:rPr>
          <w:rFonts w:ascii="Segoe UI" w:hAnsi="Segoe UI" w:cs="Segoe UI"/>
          <w:sz w:val="4"/>
          <w:szCs w:val="4"/>
        </w:rPr>
      </w:pPr>
    </w:p>
    <w:p w:rsidR="00DF0AB5" w:rsidRPr="00DF0AB5" w:rsidRDefault="00813D33" w:rsidP="00813D33">
      <w:pPr>
        <w:rPr>
          <w:rFonts w:ascii="Segoe UI" w:hAnsi="Segoe UI" w:cs="Segoe UI"/>
          <w:color w:val="auto"/>
          <w:sz w:val="22"/>
        </w:rPr>
      </w:pPr>
      <w:r w:rsidRPr="00DF0AB5">
        <w:rPr>
          <w:rFonts w:ascii="Segoe UI" w:hAnsi="Segoe UI" w:cs="Segoe UI"/>
          <w:color w:val="auto"/>
          <w:sz w:val="22"/>
        </w:rPr>
        <w:t>ALL fees are payable in advance</w:t>
      </w:r>
      <w:r w:rsidR="00F94544" w:rsidRPr="00DF0AB5">
        <w:rPr>
          <w:rFonts w:ascii="Segoe UI" w:hAnsi="Segoe UI" w:cs="Segoe UI"/>
          <w:color w:val="auto"/>
          <w:sz w:val="22"/>
        </w:rPr>
        <w:t xml:space="preserve"> via parentpay, </w:t>
      </w:r>
      <w:r w:rsidRPr="00DF0AB5">
        <w:rPr>
          <w:rFonts w:ascii="Segoe UI" w:hAnsi="Segoe UI" w:cs="Segoe UI"/>
          <w:color w:val="auto"/>
          <w:sz w:val="22"/>
        </w:rPr>
        <w:t>otherwise the place will be withdrawn without notice.  Fees still need to be paid if your child is absent.</w:t>
      </w:r>
      <w:r w:rsidR="00DF0AB5" w:rsidRPr="00DF0AB5">
        <w:rPr>
          <w:rFonts w:ascii="Segoe UI" w:hAnsi="Segoe UI" w:cs="Segoe UI"/>
          <w:color w:val="auto"/>
          <w:sz w:val="22"/>
        </w:rPr>
        <w:t xml:space="preserve">  Money paid cannot be refunded, unless 24 </w:t>
      </w:r>
      <w:r w:rsidR="00504B5E" w:rsidRPr="00DF0AB5">
        <w:rPr>
          <w:rFonts w:ascii="Segoe UI" w:hAnsi="Segoe UI" w:cs="Segoe UI"/>
          <w:color w:val="auto"/>
          <w:sz w:val="22"/>
        </w:rPr>
        <w:t>hours’ notice</w:t>
      </w:r>
      <w:r w:rsidR="00DF0AB5" w:rsidRPr="00DF0AB5">
        <w:rPr>
          <w:rFonts w:ascii="Segoe UI" w:hAnsi="Segoe UI" w:cs="Segoe UI"/>
          <w:color w:val="auto"/>
          <w:sz w:val="22"/>
        </w:rPr>
        <w:t xml:space="preserve"> is given by sending an email to </w:t>
      </w:r>
      <w:hyperlink r:id="rId11" w:history="1">
        <w:r w:rsidR="00DF0AB5" w:rsidRPr="00DF0AB5">
          <w:rPr>
            <w:rStyle w:val="Hyperlink"/>
            <w:rFonts w:ascii="Segoe UI" w:hAnsi="Segoe UI" w:cs="Segoe UI"/>
            <w:color w:val="auto"/>
            <w:sz w:val="22"/>
          </w:rPr>
          <w:t>admin@woodvaleprimaryacademy.org</w:t>
        </w:r>
      </w:hyperlink>
      <w:r w:rsidR="00DF0AB5" w:rsidRPr="00DF0AB5">
        <w:rPr>
          <w:rFonts w:ascii="Segoe UI" w:hAnsi="Segoe UI" w:cs="Segoe UI"/>
          <w:color w:val="auto"/>
          <w:sz w:val="22"/>
        </w:rPr>
        <w:t>.</w:t>
      </w:r>
    </w:p>
    <w:p w:rsidR="00F94544" w:rsidRPr="00DF0AB5" w:rsidRDefault="00813D33" w:rsidP="00813D33">
      <w:pPr>
        <w:rPr>
          <w:rFonts w:ascii="Segoe UI" w:hAnsi="Segoe UI" w:cs="Segoe UI"/>
          <w:color w:val="auto"/>
          <w:sz w:val="4"/>
          <w:szCs w:val="4"/>
        </w:rPr>
      </w:pPr>
      <w:r w:rsidRPr="00DF0AB5">
        <w:rPr>
          <w:rFonts w:ascii="Segoe UI" w:hAnsi="Segoe UI" w:cs="Segoe UI"/>
          <w:color w:val="auto"/>
          <w:sz w:val="22"/>
        </w:rPr>
        <w:t xml:space="preserve"> </w:t>
      </w:r>
    </w:p>
    <w:p w:rsidR="00F94544" w:rsidRPr="00DF0AB5" w:rsidRDefault="00DF0AB5" w:rsidP="00813D33">
      <w:pPr>
        <w:rPr>
          <w:rFonts w:ascii="Segoe UI" w:hAnsi="Segoe UI" w:cs="Segoe UI"/>
          <w:color w:val="auto"/>
          <w:sz w:val="22"/>
        </w:rPr>
      </w:pPr>
      <w:r>
        <w:rPr>
          <w:rFonts w:ascii="Segoe UI" w:hAnsi="Segoe UI" w:cs="Segoe UI"/>
          <w:color w:val="auto"/>
          <w:sz w:val="22"/>
        </w:rPr>
        <w:t>After School</w:t>
      </w:r>
      <w:r w:rsidR="00F970BB">
        <w:rPr>
          <w:rFonts w:ascii="Segoe UI" w:hAnsi="Segoe UI" w:cs="Segoe UI"/>
          <w:color w:val="auto"/>
          <w:sz w:val="22"/>
        </w:rPr>
        <w:t xml:space="preserve"> Club opens at 3</w:t>
      </w:r>
      <w:r w:rsidR="00F94544" w:rsidRPr="00DF0AB5">
        <w:rPr>
          <w:rFonts w:ascii="Segoe UI" w:hAnsi="Segoe UI" w:cs="Segoe UI"/>
          <w:color w:val="auto"/>
          <w:sz w:val="22"/>
        </w:rPr>
        <w:t>:30</w:t>
      </w:r>
      <w:r w:rsidR="00F970BB">
        <w:rPr>
          <w:rFonts w:ascii="Segoe UI" w:hAnsi="Segoe UI" w:cs="Segoe UI"/>
          <w:color w:val="auto"/>
          <w:sz w:val="22"/>
        </w:rPr>
        <w:t>pm (and 4</w:t>
      </w:r>
      <w:r w:rsidR="00F94544" w:rsidRPr="00DF0AB5">
        <w:rPr>
          <w:rFonts w:ascii="Segoe UI" w:hAnsi="Segoe UI" w:cs="Segoe UI"/>
          <w:color w:val="auto"/>
          <w:sz w:val="22"/>
        </w:rPr>
        <w:t>:30</w:t>
      </w:r>
      <w:r w:rsidR="00F970BB">
        <w:rPr>
          <w:rFonts w:ascii="Segoe UI" w:hAnsi="Segoe UI" w:cs="Segoe UI"/>
          <w:color w:val="auto"/>
          <w:sz w:val="22"/>
        </w:rPr>
        <w:t>pm</w:t>
      </w:r>
      <w:r w:rsidR="00F94544" w:rsidRPr="00DF0AB5">
        <w:rPr>
          <w:rFonts w:ascii="Segoe UI" w:hAnsi="Segoe UI" w:cs="Segoe UI"/>
          <w:color w:val="auto"/>
          <w:sz w:val="22"/>
        </w:rPr>
        <w:t xml:space="preserve"> for children attending after sports/</w:t>
      </w:r>
      <w:r w:rsidR="00F970BB">
        <w:rPr>
          <w:rFonts w:ascii="Segoe UI" w:hAnsi="Segoe UI" w:cs="Segoe UI"/>
          <w:color w:val="auto"/>
          <w:sz w:val="22"/>
        </w:rPr>
        <w:t>history clubs) and finishes at 5</w:t>
      </w:r>
      <w:r w:rsidR="00F94544" w:rsidRPr="00DF0AB5">
        <w:rPr>
          <w:rFonts w:ascii="Segoe UI" w:hAnsi="Segoe UI" w:cs="Segoe UI"/>
          <w:color w:val="auto"/>
          <w:sz w:val="22"/>
        </w:rPr>
        <w:t>:30</w:t>
      </w:r>
      <w:r w:rsidR="00F970BB">
        <w:rPr>
          <w:rFonts w:ascii="Segoe UI" w:hAnsi="Segoe UI" w:cs="Segoe UI"/>
          <w:color w:val="auto"/>
          <w:sz w:val="22"/>
        </w:rPr>
        <w:t>pm</w:t>
      </w:r>
      <w:r w:rsidR="00F94544" w:rsidRPr="00DF0AB5">
        <w:rPr>
          <w:rFonts w:ascii="Segoe UI" w:hAnsi="Segoe UI" w:cs="Segoe UI"/>
          <w:color w:val="auto"/>
          <w:sz w:val="22"/>
        </w:rPr>
        <w:t>. Children</w:t>
      </w:r>
      <w:r w:rsidR="00F970BB">
        <w:rPr>
          <w:rFonts w:ascii="Segoe UI" w:hAnsi="Segoe UI" w:cs="Segoe UI"/>
          <w:color w:val="auto"/>
          <w:sz w:val="22"/>
        </w:rPr>
        <w:t xml:space="preserve"> can be collected earlier than 5</w:t>
      </w:r>
      <w:r w:rsidR="00F94544" w:rsidRPr="00DF0AB5">
        <w:rPr>
          <w:rFonts w:ascii="Segoe UI" w:hAnsi="Segoe UI" w:cs="Segoe UI"/>
          <w:color w:val="auto"/>
          <w:sz w:val="22"/>
        </w:rPr>
        <w:t>:30</w:t>
      </w:r>
      <w:r w:rsidR="00F970BB">
        <w:rPr>
          <w:rFonts w:ascii="Segoe UI" w:hAnsi="Segoe UI" w:cs="Segoe UI"/>
          <w:color w:val="auto"/>
          <w:sz w:val="22"/>
        </w:rPr>
        <w:t>pm</w:t>
      </w:r>
      <w:r w:rsidR="00F94544" w:rsidRPr="00DF0AB5">
        <w:rPr>
          <w:rFonts w:ascii="Segoe UI" w:hAnsi="Segoe UI" w:cs="Segoe UI"/>
          <w:color w:val="auto"/>
          <w:sz w:val="22"/>
        </w:rPr>
        <w:t xml:space="preserve"> but refunds will not be given. A late collection fee of £10 will be charged for chi</w:t>
      </w:r>
      <w:r w:rsidR="00F970BB">
        <w:rPr>
          <w:rFonts w:ascii="Segoe UI" w:hAnsi="Segoe UI" w:cs="Segoe UI"/>
          <w:color w:val="auto"/>
          <w:sz w:val="22"/>
        </w:rPr>
        <w:t>ldren that are collected after 5</w:t>
      </w:r>
      <w:r w:rsidR="00F94544" w:rsidRPr="00DF0AB5">
        <w:rPr>
          <w:rFonts w:ascii="Segoe UI" w:hAnsi="Segoe UI" w:cs="Segoe UI"/>
          <w:color w:val="auto"/>
          <w:sz w:val="22"/>
        </w:rPr>
        <w:t>:30</w:t>
      </w:r>
      <w:r w:rsidR="00F970BB">
        <w:rPr>
          <w:rFonts w:ascii="Segoe UI" w:hAnsi="Segoe UI" w:cs="Segoe UI"/>
          <w:color w:val="auto"/>
          <w:sz w:val="22"/>
        </w:rPr>
        <w:t>pm</w:t>
      </w:r>
      <w:r w:rsidR="00F94544" w:rsidRPr="00DF0AB5">
        <w:rPr>
          <w:rFonts w:ascii="Segoe UI" w:hAnsi="Segoe UI" w:cs="Segoe UI"/>
          <w:color w:val="auto"/>
          <w:sz w:val="22"/>
        </w:rPr>
        <w:t>.</w:t>
      </w:r>
    </w:p>
    <w:p w:rsidR="00DF0AB5" w:rsidRPr="00DF0AB5" w:rsidRDefault="00DF0AB5" w:rsidP="00813D33">
      <w:pPr>
        <w:rPr>
          <w:rFonts w:ascii="Segoe UI" w:hAnsi="Segoe UI" w:cs="Segoe UI"/>
          <w:color w:val="auto"/>
          <w:sz w:val="4"/>
          <w:szCs w:val="4"/>
        </w:rPr>
      </w:pPr>
    </w:p>
    <w:p w:rsidR="00F94544" w:rsidRPr="00DF0AB5" w:rsidRDefault="00F94544" w:rsidP="00813D33">
      <w:pPr>
        <w:rPr>
          <w:rFonts w:ascii="Segoe UI" w:hAnsi="Segoe UI" w:cs="Segoe UI"/>
          <w:color w:val="auto"/>
          <w:sz w:val="22"/>
        </w:rPr>
      </w:pPr>
      <w:r w:rsidRPr="00DF0AB5">
        <w:rPr>
          <w:rFonts w:ascii="Segoe UI" w:hAnsi="Segoe UI" w:cs="Segoe UI"/>
          <w:color w:val="auto"/>
          <w:sz w:val="22"/>
        </w:rPr>
        <w:t xml:space="preserve">Club </w:t>
      </w:r>
      <w:r w:rsidR="00F970BB">
        <w:rPr>
          <w:rFonts w:ascii="Segoe UI" w:hAnsi="Segoe UI" w:cs="Segoe UI"/>
          <w:color w:val="auto"/>
          <w:sz w:val="22"/>
        </w:rPr>
        <w:t>sessions are priced at:</w:t>
      </w:r>
      <w:r w:rsidR="00F970BB">
        <w:rPr>
          <w:rFonts w:ascii="Segoe UI" w:hAnsi="Segoe UI" w:cs="Segoe UI"/>
          <w:color w:val="auto"/>
          <w:sz w:val="22"/>
        </w:rPr>
        <w:tab/>
        <w:t>£6 for 3</w:t>
      </w:r>
      <w:r w:rsidRPr="00DF0AB5">
        <w:rPr>
          <w:rFonts w:ascii="Segoe UI" w:hAnsi="Segoe UI" w:cs="Segoe UI"/>
          <w:color w:val="auto"/>
          <w:sz w:val="22"/>
        </w:rPr>
        <w:t>:30</w:t>
      </w:r>
      <w:r w:rsidR="00F970BB">
        <w:rPr>
          <w:rFonts w:ascii="Segoe UI" w:hAnsi="Segoe UI" w:cs="Segoe UI"/>
          <w:color w:val="auto"/>
          <w:sz w:val="22"/>
        </w:rPr>
        <w:t>pm-5</w:t>
      </w:r>
      <w:r w:rsidRPr="00DF0AB5">
        <w:rPr>
          <w:rFonts w:ascii="Segoe UI" w:hAnsi="Segoe UI" w:cs="Segoe UI"/>
          <w:color w:val="auto"/>
          <w:sz w:val="22"/>
        </w:rPr>
        <w:t>:30</w:t>
      </w:r>
      <w:r w:rsidR="00F970BB">
        <w:rPr>
          <w:rFonts w:ascii="Segoe UI" w:hAnsi="Segoe UI" w:cs="Segoe UI"/>
          <w:color w:val="auto"/>
          <w:sz w:val="22"/>
        </w:rPr>
        <w:t>pm</w:t>
      </w:r>
    </w:p>
    <w:p w:rsidR="00B22D7E" w:rsidRPr="00DF0AB5" w:rsidRDefault="00B22D7E" w:rsidP="00B22D7E">
      <w:pPr>
        <w:ind w:left="2160" w:firstLine="720"/>
        <w:rPr>
          <w:rFonts w:ascii="Segoe UI" w:hAnsi="Segoe UI" w:cs="Segoe UI"/>
          <w:color w:val="auto"/>
          <w:sz w:val="22"/>
        </w:rPr>
      </w:pPr>
      <w:r>
        <w:rPr>
          <w:rFonts w:ascii="Segoe UI" w:hAnsi="Segoe UI" w:cs="Segoe UI"/>
          <w:color w:val="auto"/>
          <w:sz w:val="22"/>
        </w:rPr>
        <w:t>£4 for 3.30pm-4.30pm</w:t>
      </w:r>
    </w:p>
    <w:p w:rsidR="00F94544" w:rsidRDefault="00F970BB" w:rsidP="00813D33">
      <w:pPr>
        <w:rPr>
          <w:rFonts w:ascii="Segoe UI" w:hAnsi="Segoe UI" w:cs="Segoe UI"/>
          <w:color w:val="auto"/>
          <w:sz w:val="22"/>
        </w:rPr>
      </w:pPr>
      <w:r>
        <w:rPr>
          <w:rFonts w:ascii="Segoe UI" w:hAnsi="Segoe UI" w:cs="Segoe UI"/>
          <w:color w:val="auto"/>
          <w:sz w:val="22"/>
        </w:rPr>
        <w:tab/>
      </w:r>
      <w:r>
        <w:rPr>
          <w:rFonts w:ascii="Segoe UI" w:hAnsi="Segoe UI" w:cs="Segoe UI"/>
          <w:color w:val="auto"/>
          <w:sz w:val="22"/>
        </w:rPr>
        <w:tab/>
      </w:r>
      <w:r>
        <w:rPr>
          <w:rFonts w:ascii="Segoe UI" w:hAnsi="Segoe UI" w:cs="Segoe UI"/>
          <w:color w:val="auto"/>
          <w:sz w:val="22"/>
        </w:rPr>
        <w:tab/>
      </w:r>
      <w:r>
        <w:rPr>
          <w:rFonts w:ascii="Segoe UI" w:hAnsi="Segoe UI" w:cs="Segoe UI"/>
          <w:color w:val="auto"/>
          <w:sz w:val="22"/>
        </w:rPr>
        <w:tab/>
        <w:t>£4 for 4:30pm-5</w:t>
      </w:r>
      <w:r w:rsidR="00F94544" w:rsidRPr="00DF0AB5">
        <w:rPr>
          <w:rFonts w:ascii="Segoe UI" w:hAnsi="Segoe UI" w:cs="Segoe UI"/>
          <w:color w:val="auto"/>
          <w:sz w:val="22"/>
        </w:rPr>
        <w:t>:30</w:t>
      </w:r>
      <w:r>
        <w:rPr>
          <w:rFonts w:ascii="Segoe UI" w:hAnsi="Segoe UI" w:cs="Segoe UI"/>
          <w:color w:val="auto"/>
          <w:sz w:val="22"/>
        </w:rPr>
        <w:t>pm</w:t>
      </w:r>
    </w:p>
    <w:p w:rsidR="00BE484E" w:rsidRPr="00B22D7E" w:rsidRDefault="00BE484E" w:rsidP="00813D33">
      <w:pPr>
        <w:rPr>
          <w:rFonts w:ascii="Segoe UI" w:hAnsi="Segoe UI" w:cs="Segoe UI"/>
          <w:color w:val="auto"/>
          <w:sz w:val="4"/>
          <w:szCs w:val="4"/>
        </w:rPr>
      </w:pPr>
      <w:bookmarkStart w:id="0" w:name="_GoBack"/>
      <w:bookmarkEnd w:id="0"/>
    </w:p>
    <w:p w:rsidR="00BE484E" w:rsidRPr="00DF0AB5" w:rsidRDefault="00BE484E" w:rsidP="00813D33">
      <w:pPr>
        <w:rPr>
          <w:rFonts w:ascii="Segoe UI" w:hAnsi="Segoe UI" w:cs="Segoe UI"/>
          <w:color w:val="auto"/>
          <w:sz w:val="22"/>
        </w:rPr>
      </w:pPr>
      <w:r w:rsidRPr="00DF0AB5">
        <w:rPr>
          <w:rFonts w:ascii="Segoe UI" w:hAnsi="Segoe UI" w:cs="Segoe UI"/>
          <w:color w:val="auto"/>
          <w:sz w:val="22"/>
        </w:rPr>
        <w:t>By signing this form you are agreeing to the terms stated above.</w:t>
      </w:r>
    </w:p>
    <w:p w:rsidR="00BE484E" w:rsidRPr="00D93189" w:rsidRDefault="00BE484E" w:rsidP="00813D33">
      <w:pPr>
        <w:rPr>
          <w:rFonts w:ascii="Segoe UI" w:hAnsi="Segoe UI" w:cs="Segoe UI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4149"/>
        <w:gridCol w:w="761"/>
        <w:gridCol w:w="2575"/>
      </w:tblGrid>
      <w:tr w:rsidR="00F94544" w:rsidRPr="00F94544" w:rsidTr="00D93189">
        <w:trPr>
          <w:trHeight w:val="514"/>
        </w:trPr>
        <w:tc>
          <w:tcPr>
            <w:tcW w:w="2972" w:type="dxa"/>
            <w:shd w:val="clear" w:color="auto" w:fill="B2A1C7" w:themeFill="accent4" w:themeFillTint="99"/>
          </w:tcPr>
          <w:p w:rsidR="00F94544" w:rsidRPr="00F94544" w:rsidRDefault="00F94544" w:rsidP="00813D33">
            <w:pPr>
              <w:rPr>
                <w:rFonts w:ascii="Segoe UI" w:hAnsi="Segoe UI" w:cs="Segoe UI"/>
                <w:b/>
                <w:sz w:val="22"/>
              </w:rPr>
            </w:pPr>
            <w:r w:rsidRPr="00F94544">
              <w:rPr>
                <w:rFonts w:ascii="Segoe UI" w:hAnsi="Segoe UI" w:cs="Segoe UI"/>
                <w:b/>
                <w:sz w:val="22"/>
              </w:rPr>
              <w:t>Parent/Carer Signature</w:t>
            </w:r>
            <w:r>
              <w:rPr>
                <w:rFonts w:ascii="Segoe UI" w:hAnsi="Segoe UI" w:cs="Segoe UI"/>
                <w:b/>
                <w:sz w:val="22"/>
              </w:rPr>
              <w:t>:</w:t>
            </w:r>
          </w:p>
        </w:tc>
        <w:tc>
          <w:tcPr>
            <w:tcW w:w="4149" w:type="dxa"/>
          </w:tcPr>
          <w:p w:rsidR="00F94544" w:rsidRPr="00F94544" w:rsidRDefault="00F94544" w:rsidP="00813D33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761" w:type="dxa"/>
            <w:shd w:val="clear" w:color="auto" w:fill="B2A1C7" w:themeFill="accent4" w:themeFillTint="99"/>
          </w:tcPr>
          <w:p w:rsidR="00F94544" w:rsidRPr="00F94544" w:rsidRDefault="00F94544" w:rsidP="00813D33">
            <w:pPr>
              <w:rPr>
                <w:rFonts w:ascii="Segoe UI" w:hAnsi="Segoe UI" w:cs="Segoe UI"/>
                <w:b/>
                <w:sz w:val="22"/>
              </w:rPr>
            </w:pPr>
            <w:r w:rsidRPr="00F94544">
              <w:rPr>
                <w:rFonts w:ascii="Segoe UI" w:hAnsi="Segoe UI" w:cs="Segoe UI"/>
                <w:b/>
                <w:sz w:val="22"/>
              </w:rPr>
              <w:t>Date</w:t>
            </w:r>
            <w:r>
              <w:rPr>
                <w:rFonts w:ascii="Segoe UI" w:hAnsi="Segoe UI" w:cs="Segoe UI"/>
                <w:b/>
                <w:sz w:val="22"/>
              </w:rPr>
              <w:t>:</w:t>
            </w:r>
          </w:p>
        </w:tc>
        <w:tc>
          <w:tcPr>
            <w:tcW w:w="2575" w:type="dxa"/>
          </w:tcPr>
          <w:p w:rsidR="00F94544" w:rsidRPr="00F94544" w:rsidRDefault="00F94544" w:rsidP="00813D33">
            <w:pPr>
              <w:rPr>
                <w:rFonts w:ascii="Segoe UI" w:hAnsi="Segoe UI" w:cs="Segoe UI"/>
                <w:sz w:val="22"/>
              </w:rPr>
            </w:pPr>
          </w:p>
        </w:tc>
      </w:tr>
      <w:tr w:rsidR="00F94544" w:rsidRPr="00F94544" w:rsidTr="00D93189">
        <w:tc>
          <w:tcPr>
            <w:tcW w:w="2972" w:type="dxa"/>
            <w:shd w:val="clear" w:color="auto" w:fill="B2A1C7" w:themeFill="accent4" w:themeFillTint="99"/>
          </w:tcPr>
          <w:p w:rsidR="00F94544" w:rsidRPr="00F94544" w:rsidRDefault="00F94544" w:rsidP="00813D33">
            <w:pPr>
              <w:rPr>
                <w:rFonts w:ascii="Segoe UI" w:hAnsi="Segoe UI" w:cs="Segoe UI"/>
                <w:b/>
                <w:sz w:val="22"/>
              </w:rPr>
            </w:pPr>
            <w:r w:rsidRPr="00F94544">
              <w:rPr>
                <w:rFonts w:ascii="Segoe UI" w:hAnsi="Segoe UI" w:cs="Segoe UI"/>
                <w:b/>
                <w:sz w:val="22"/>
              </w:rPr>
              <w:t>Staff Signature</w:t>
            </w:r>
            <w:r>
              <w:rPr>
                <w:rFonts w:ascii="Segoe UI" w:hAnsi="Segoe UI" w:cs="Segoe UI"/>
                <w:b/>
                <w:sz w:val="22"/>
              </w:rPr>
              <w:t>:</w:t>
            </w:r>
          </w:p>
        </w:tc>
        <w:tc>
          <w:tcPr>
            <w:tcW w:w="4149" w:type="dxa"/>
          </w:tcPr>
          <w:p w:rsidR="00F94544" w:rsidRPr="00F94544" w:rsidRDefault="00F94544" w:rsidP="00813D33">
            <w:pPr>
              <w:rPr>
                <w:rFonts w:ascii="Segoe UI" w:hAnsi="Segoe UI" w:cs="Segoe UI"/>
                <w:sz w:val="22"/>
              </w:rPr>
            </w:pPr>
          </w:p>
          <w:p w:rsidR="00F94544" w:rsidRPr="00F94544" w:rsidRDefault="00F94544" w:rsidP="00813D33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761" w:type="dxa"/>
            <w:shd w:val="clear" w:color="auto" w:fill="B2A1C7" w:themeFill="accent4" w:themeFillTint="99"/>
          </w:tcPr>
          <w:p w:rsidR="00F94544" w:rsidRPr="00F94544" w:rsidRDefault="00F94544" w:rsidP="00813D33">
            <w:pPr>
              <w:rPr>
                <w:rFonts w:ascii="Segoe UI" w:hAnsi="Segoe UI" w:cs="Segoe UI"/>
                <w:b/>
                <w:sz w:val="22"/>
              </w:rPr>
            </w:pPr>
            <w:r w:rsidRPr="00F94544">
              <w:rPr>
                <w:rFonts w:ascii="Segoe UI" w:hAnsi="Segoe UI" w:cs="Segoe UI"/>
                <w:b/>
                <w:sz w:val="22"/>
              </w:rPr>
              <w:t>Date</w:t>
            </w:r>
            <w:r>
              <w:rPr>
                <w:rFonts w:ascii="Segoe UI" w:hAnsi="Segoe UI" w:cs="Segoe UI"/>
                <w:b/>
                <w:sz w:val="22"/>
              </w:rPr>
              <w:t>:</w:t>
            </w:r>
          </w:p>
        </w:tc>
        <w:tc>
          <w:tcPr>
            <w:tcW w:w="2575" w:type="dxa"/>
          </w:tcPr>
          <w:p w:rsidR="00F94544" w:rsidRPr="00F94544" w:rsidRDefault="00F94544" w:rsidP="00813D33">
            <w:pPr>
              <w:rPr>
                <w:rFonts w:ascii="Segoe UI" w:hAnsi="Segoe UI" w:cs="Segoe UI"/>
                <w:sz w:val="22"/>
              </w:rPr>
            </w:pPr>
          </w:p>
        </w:tc>
      </w:tr>
    </w:tbl>
    <w:p w:rsidR="00BE484E" w:rsidRPr="00F94544" w:rsidRDefault="00BE484E" w:rsidP="00B22D7E">
      <w:pPr>
        <w:rPr>
          <w:rFonts w:ascii="Segoe UI" w:hAnsi="Segoe UI" w:cs="Segoe UI"/>
          <w:b/>
          <w:sz w:val="22"/>
        </w:rPr>
      </w:pPr>
    </w:p>
    <w:sectPr w:rsidR="00BE484E" w:rsidRPr="00F94544" w:rsidSect="00D76F33">
      <w:footerReference w:type="default" r:id="rId12"/>
      <w:headerReference w:type="first" r:id="rId13"/>
      <w:footerReference w:type="first" r:id="rId14"/>
      <w:pgSz w:w="11907" w:h="16839" w:code="9"/>
      <w:pgMar w:top="624" w:right="720" w:bottom="720" w:left="720" w:header="720" w:footer="1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1AA" w:rsidRDefault="00EF01AA">
      <w:r>
        <w:separator/>
      </w:r>
    </w:p>
  </w:endnote>
  <w:endnote w:type="continuationSeparator" w:id="0">
    <w:p w:rsidR="00EF01AA" w:rsidRDefault="00EF0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8FF" w:rsidRDefault="00FD3843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B22D7E">
      <w:rPr>
        <w:noProof/>
      </w:rPr>
      <w:t>2</w:t>
    </w:r>
    <w:r>
      <w:rPr>
        <w:noProof/>
      </w:rPr>
      <w:fldChar w:fldCharType="end"/>
    </w:r>
  </w:p>
  <w:p w:rsidR="00C838FF" w:rsidRDefault="00C838F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48B" w:rsidRPr="0071148B" w:rsidRDefault="0071148B" w:rsidP="0071148B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Calibri" w:hAnsi="Calibri" w:cs="Calibri-Italic"/>
        <w:b/>
        <w:i/>
        <w:iCs/>
        <w:color w:val="660066"/>
        <w:spacing w:val="2"/>
        <w:sz w:val="28"/>
        <w:szCs w:val="24"/>
      </w:rPr>
    </w:pPr>
    <w:r w:rsidRPr="0071148B">
      <w:rPr>
        <w:rFonts w:ascii="Calibri" w:hAnsi="Calibri" w:cs="Calibri-Italic"/>
        <w:b/>
        <w:i/>
        <w:iCs/>
        <w:color w:val="660066"/>
        <w:spacing w:val="2"/>
        <w:sz w:val="32"/>
        <w:szCs w:val="24"/>
      </w:rPr>
      <w:t>B</w:t>
    </w:r>
    <w:r w:rsidRPr="0071148B">
      <w:rPr>
        <w:rFonts w:ascii="Calibri" w:hAnsi="Calibri" w:cs="Calibri-Italic"/>
        <w:b/>
        <w:i/>
        <w:iCs/>
        <w:color w:val="000000" w:themeColor="text1"/>
        <w:spacing w:val="2"/>
        <w:sz w:val="32"/>
        <w:szCs w:val="24"/>
      </w:rPr>
      <w:t>e</w:t>
    </w:r>
    <w:r w:rsidRPr="0071148B">
      <w:rPr>
        <w:rFonts w:ascii="Calibri" w:hAnsi="Calibri" w:cs="Calibri-Italic"/>
        <w:b/>
        <w:i/>
        <w:iCs/>
        <w:color w:val="660066"/>
        <w:spacing w:val="2"/>
        <w:sz w:val="32"/>
        <w:szCs w:val="24"/>
      </w:rPr>
      <w:t xml:space="preserve"> R</w:t>
    </w:r>
    <w:r w:rsidRPr="0071148B">
      <w:rPr>
        <w:rFonts w:ascii="Calibri" w:hAnsi="Calibri" w:cs="Calibri-Italic"/>
        <w:b/>
        <w:i/>
        <w:iCs/>
        <w:color w:val="000000" w:themeColor="text1"/>
        <w:spacing w:val="2"/>
        <w:sz w:val="28"/>
        <w:szCs w:val="24"/>
      </w:rPr>
      <w:t>esponsible,</w:t>
    </w:r>
    <w:r w:rsidRPr="0071148B">
      <w:rPr>
        <w:rFonts w:ascii="Calibri" w:hAnsi="Calibri" w:cs="Calibri-Italic"/>
        <w:b/>
        <w:i/>
        <w:iCs/>
        <w:color w:val="660066"/>
        <w:spacing w:val="2"/>
        <w:sz w:val="28"/>
        <w:szCs w:val="24"/>
      </w:rPr>
      <w:t xml:space="preserve"> </w:t>
    </w:r>
    <w:r w:rsidRPr="0071148B">
      <w:rPr>
        <w:rFonts w:ascii="Calibri" w:hAnsi="Calibri" w:cs="Calibri-Italic"/>
        <w:b/>
        <w:i/>
        <w:iCs/>
        <w:color w:val="660066"/>
        <w:spacing w:val="2"/>
        <w:sz w:val="32"/>
        <w:szCs w:val="28"/>
      </w:rPr>
      <w:t>O</w:t>
    </w:r>
    <w:r w:rsidRPr="0071148B">
      <w:rPr>
        <w:rFonts w:ascii="Calibri" w:hAnsi="Calibri" w:cs="Calibri-Italic"/>
        <w:b/>
        <w:i/>
        <w:iCs/>
        <w:color w:val="000000" w:themeColor="text1"/>
        <w:spacing w:val="2"/>
        <w:sz w:val="28"/>
        <w:szCs w:val="24"/>
      </w:rPr>
      <w:t>utstanding,</w:t>
    </w:r>
    <w:r w:rsidRPr="0071148B">
      <w:rPr>
        <w:rFonts w:ascii="Calibri" w:hAnsi="Calibri" w:cs="Calibri-Italic"/>
        <w:b/>
        <w:i/>
        <w:iCs/>
        <w:color w:val="660066"/>
        <w:spacing w:val="2"/>
        <w:sz w:val="28"/>
        <w:szCs w:val="24"/>
      </w:rPr>
      <w:t xml:space="preserve"> </w:t>
    </w:r>
    <w:r w:rsidRPr="0071148B">
      <w:rPr>
        <w:rFonts w:ascii="Calibri" w:hAnsi="Calibri" w:cs="Calibri-Italic"/>
        <w:b/>
        <w:i/>
        <w:iCs/>
        <w:color w:val="660066"/>
        <w:spacing w:val="2"/>
        <w:sz w:val="32"/>
        <w:szCs w:val="24"/>
      </w:rPr>
      <w:t>K</w:t>
    </w:r>
    <w:r w:rsidRPr="0071148B">
      <w:rPr>
        <w:rFonts w:ascii="Calibri" w:hAnsi="Calibri" w:cs="Calibri-Italic"/>
        <w:b/>
        <w:i/>
        <w:iCs/>
        <w:color w:val="000000" w:themeColor="text1"/>
        <w:spacing w:val="2"/>
        <w:sz w:val="28"/>
        <w:szCs w:val="24"/>
      </w:rPr>
      <w:t>ind</w:t>
    </w:r>
    <w:r w:rsidRPr="0071148B">
      <w:rPr>
        <w:rFonts w:ascii="Calibri" w:hAnsi="Calibri" w:cs="Calibri-Italic"/>
        <w:b/>
        <w:i/>
        <w:iCs/>
        <w:color w:val="660066"/>
        <w:spacing w:val="2"/>
        <w:sz w:val="28"/>
        <w:szCs w:val="24"/>
      </w:rPr>
      <w:t xml:space="preserve"> </w:t>
    </w:r>
    <w:r w:rsidRPr="0071148B">
      <w:rPr>
        <w:rFonts w:ascii="Calibri" w:hAnsi="Calibri" w:cs="Calibri-Italic"/>
        <w:b/>
        <w:i/>
        <w:iCs/>
        <w:color w:val="000000" w:themeColor="text1"/>
        <w:spacing w:val="2"/>
        <w:sz w:val="28"/>
        <w:szCs w:val="24"/>
      </w:rPr>
      <w:t>&amp;</w:t>
    </w:r>
    <w:r w:rsidRPr="0071148B">
      <w:rPr>
        <w:rFonts w:ascii="Calibri" w:hAnsi="Calibri" w:cs="Calibri-Italic"/>
        <w:b/>
        <w:i/>
        <w:iCs/>
        <w:color w:val="660066"/>
        <w:spacing w:val="2"/>
        <w:sz w:val="28"/>
        <w:szCs w:val="24"/>
      </w:rPr>
      <w:t xml:space="preserve"> </w:t>
    </w:r>
    <w:r w:rsidRPr="0071148B">
      <w:rPr>
        <w:rFonts w:ascii="Calibri" w:hAnsi="Calibri" w:cs="Calibri-Italic"/>
        <w:b/>
        <w:i/>
        <w:iCs/>
        <w:color w:val="660066"/>
        <w:spacing w:val="2"/>
        <w:sz w:val="32"/>
        <w:szCs w:val="24"/>
      </w:rPr>
      <w:t>S</w:t>
    </w:r>
    <w:r w:rsidRPr="0071148B">
      <w:rPr>
        <w:rFonts w:ascii="Calibri" w:hAnsi="Calibri" w:cs="Calibri-Italic"/>
        <w:b/>
        <w:i/>
        <w:iCs/>
        <w:color w:val="000000" w:themeColor="text1"/>
        <w:spacing w:val="2"/>
        <w:sz w:val="28"/>
        <w:szCs w:val="24"/>
      </w:rPr>
      <w:t>afe</w:t>
    </w:r>
  </w:p>
  <w:p w:rsidR="0071148B" w:rsidRPr="0071148B" w:rsidRDefault="0071148B" w:rsidP="0071148B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Calibri" w:hAnsi="Calibri" w:cs="Calibri-Italic"/>
        <w:b/>
        <w:i/>
        <w:iCs/>
        <w:color w:val="660066"/>
        <w:spacing w:val="2"/>
        <w:sz w:val="24"/>
        <w:szCs w:val="24"/>
      </w:rPr>
    </w:pPr>
    <w:r w:rsidRPr="0071148B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92D12ED" wp14:editId="113BD548">
              <wp:simplePos x="0" y="0"/>
              <wp:positionH relativeFrom="column">
                <wp:posOffset>-294640</wp:posOffset>
              </wp:positionH>
              <wp:positionV relativeFrom="paragraph">
                <wp:posOffset>165100</wp:posOffset>
              </wp:positionV>
              <wp:extent cx="779145" cy="574040"/>
              <wp:effectExtent l="0" t="0" r="1905" b="0"/>
              <wp:wrapNone/>
              <wp:docPr id="7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9145" cy="574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148B" w:rsidRDefault="0071148B" w:rsidP="0071148B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501CBEC1" wp14:editId="79CEDA7C">
                                <wp:extent cx="742950" cy="542925"/>
                                <wp:effectExtent l="0" t="0" r="0" b="9525"/>
                                <wp:docPr id="9" name="Picture 9" descr="Two little peopl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Two little peopl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18000" tIns="10800" rIns="18000" bIns="1080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2D12ED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left:0;text-align:left;margin-left:-23.2pt;margin-top:13pt;width:61.35pt;height:45.2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" stroked="f">
              <v:textbox style="mso-fit-shape-to-text:t" inset=".5mm,.3mm,.5mm,.3mm">
                <w:txbxContent>
                  <w:p w:rsidR="0071148B" w:rsidRDefault="0071148B" w:rsidP="0071148B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501CBEC1" wp14:editId="79CEDA7C">
                          <wp:extent cx="742950" cy="542925"/>
                          <wp:effectExtent l="0" t="0" r="0" b="9525"/>
                          <wp:docPr id="9" name="Picture 9" descr="Two little peopl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Two little peopl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71148B">
      <w:rPr>
        <w:rFonts w:ascii="Calibri" w:hAnsi="Calibri" w:cs="Calibri-Italic"/>
        <w:b/>
        <w:i/>
        <w:iCs/>
        <w:color w:val="660066"/>
        <w:spacing w:val="2"/>
        <w:sz w:val="24"/>
        <w:szCs w:val="24"/>
      </w:rPr>
      <w:t xml:space="preserve">Woodvale Primary Academy is part of the Greenwood </w:t>
    </w:r>
    <w:r w:rsidR="00DA3B70">
      <w:rPr>
        <w:rFonts w:ascii="Calibri" w:hAnsi="Calibri" w:cs="Calibri-Italic"/>
        <w:b/>
        <w:i/>
        <w:iCs/>
        <w:color w:val="660066"/>
        <w:spacing w:val="2"/>
        <w:sz w:val="24"/>
        <w:szCs w:val="24"/>
      </w:rPr>
      <w:t>Academies</w:t>
    </w:r>
    <w:r w:rsidRPr="0071148B">
      <w:rPr>
        <w:rFonts w:ascii="Calibri" w:hAnsi="Calibri" w:cs="Calibri-Italic"/>
        <w:b/>
        <w:i/>
        <w:iCs/>
        <w:color w:val="660066"/>
        <w:spacing w:val="2"/>
        <w:sz w:val="24"/>
        <w:szCs w:val="24"/>
      </w:rPr>
      <w:t xml:space="preserve"> Trust </w:t>
    </w:r>
  </w:p>
  <w:p w:rsidR="0071148B" w:rsidRPr="0071148B" w:rsidRDefault="0071148B" w:rsidP="0071148B">
    <w:pPr>
      <w:widowControl w:val="0"/>
      <w:tabs>
        <w:tab w:val="left" w:pos="6285"/>
        <w:tab w:val="left" w:pos="9540"/>
      </w:tabs>
      <w:autoSpaceDE w:val="0"/>
      <w:autoSpaceDN w:val="0"/>
      <w:adjustRightInd w:val="0"/>
      <w:spacing w:line="288" w:lineRule="auto"/>
      <w:textAlignment w:val="center"/>
      <w:rPr>
        <w:rFonts w:ascii="Calibri" w:hAnsi="Calibri" w:cs="Calibri-Italic"/>
        <w:b/>
        <w:i/>
        <w:iCs/>
        <w:color w:val="660066"/>
        <w:spacing w:val="2"/>
        <w:sz w:val="8"/>
        <w:szCs w:val="8"/>
      </w:rPr>
    </w:pPr>
    <w:r w:rsidRPr="0071148B">
      <w:rPr>
        <w:rFonts w:ascii="MinionPro-Regular" w:hAnsi="MinionPro-Regular" w:cs="MinionPro-Regular"/>
        <w:noProof/>
        <w:color w:val="000000"/>
        <w:sz w:val="24"/>
        <w:szCs w:val="24"/>
        <w:lang w:val="en-GB" w:eastAsia="en-GB"/>
      </w:rPr>
      <w:drawing>
        <wp:anchor distT="0" distB="0" distL="114300" distR="114300" simplePos="0" relativeHeight="251660800" behindDoc="0" locked="0" layoutInCell="1" allowOverlap="1" wp14:anchorId="3F71F410" wp14:editId="11ACD98A">
          <wp:simplePos x="0" y="0"/>
          <wp:positionH relativeFrom="column">
            <wp:posOffset>6000750</wp:posOffset>
          </wp:positionH>
          <wp:positionV relativeFrom="paragraph">
            <wp:posOffset>40640</wp:posOffset>
          </wp:positionV>
          <wp:extent cx="742950" cy="542925"/>
          <wp:effectExtent l="0" t="0" r="0" b="9525"/>
          <wp:wrapNone/>
          <wp:docPr id="2" name="Picture 2" descr="Two little peo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wo little peop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148B">
      <w:rPr>
        <w:rFonts w:ascii="Calibri" w:hAnsi="Calibri" w:cs="Calibri-Italic"/>
        <w:b/>
        <w:i/>
        <w:iCs/>
        <w:color w:val="660066"/>
        <w:spacing w:val="2"/>
        <w:sz w:val="8"/>
        <w:szCs w:val="8"/>
      </w:rPr>
      <w:tab/>
    </w:r>
    <w:r w:rsidRPr="0071148B">
      <w:rPr>
        <w:rFonts w:ascii="Calibri" w:hAnsi="Calibri" w:cs="Calibri-Italic"/>
        <w:b/>
        <w:i/>
        <w:iCs/>
        <w:color w:val="660066"/>
        <w:spacing w:val="2"/>
        <w:sz w:val="8"/>
        <w:szCs w:val="8"/>
      </w:rPr>
      <w:tab/>
    </w:r>
  </w:p>
  <w:p w:rsidR="0071148B" w:rsidRPr="0071148B" w:rsidRDefault="0071148B" w:rsidP="0071148B">
    <w:pPr>
      <w:spacing w:line="276" w:lineRule="auto"/>
      <w:ind w:left="720" w:right="1020"/>
      <w:jc w:val="center"/>
      <w:rPr>
        <w:rFonts w:ascii="Arial Narrow" w:eastAsia="Calibri" w:hAnsi="Arial Narrow" w:cs="Arial"/>
        <w:sz w:val="16"/>
        <w:szCs w:val="16"/>
      </w:rPr>
    </w:pPr>
    <w:r w:rsidRPr="0071148B">
      <w:rPr>
        <w:rFonts w:ascii="Arial Narrow" w:eastAsia="Calibri" w:hAnsi="Arial Narrow" w:cs="Arial"/>
        <w:sz w:val="16"/>
        <w:szCs w:val="16"/>
      </w:rPr>
      <w:t>The Greenwood Academies Trust is a company limited by guarantee, registered in England and Wales, registered number 06864339.</w:t>
    </w:r>
  </w:p>
  <w:p w:rsidR="0071148B" w:rsidRPr="0071148B" w:rsidRDefault="0071148B" w:rsidP="0071148B">
    <w:pPr>
      <w:spacing w:line="276" w:lineRule="auto"/>
      <w:ind w:left="720" w:right="1020"/>
      <w:jc w:val="center"/>
      <w:rPr>
        <w:rFonts w:ascii="Arial Narrow" w:eastAsia="Calibri" w:hAnsi="Arial Narrow" w:cs="Arial"/>
        <w:sz w:val="16"/>
        <w:szCs w:val="16"/>
      </w:rPr>
    </w:pPr>
    <w:r w:rsidRPr="0071148B">
      <w:rPr>
        <w:rFonts w:ascii="Arial Narrow" w:eastAsia="Calibri" w:hAnsi="Arial Narrow" w:cs="Arial"/>
        <w:sz w:val="16"/>
        <w:szCs w:val="16"/>
      </w:rPr>
      <w:t xml:space="preserve">A list of Directors is available for inspection at the registered office, Greenwood House, Private Road No 2, Colwick Quays </w:t>
    </w:r>
    <w:r w:rsidRPr="0071148B">
      <w:rPr>
        <w:rFonts w:ascii="Arial Narrow" w:eastAsia="Calibri" w:hAnsi="Arial Narrow" w:cs="Arial"/>
        <w:sz w:val="16"/>
        <w:szCs w:val="16"/>
      </w:rPr>
      <w:br/>
      <w:t>Business Park, Nottingham NG4 2JY.  Further information about us is available at http://www.greenwoodacademies.org</w:t>
    </w:r>
  </w:p>
  <w:p w:rsidR="00C838FF" w:rsidRPr="0071148B" w:rsidRDefault="00C838FF" w:rsidP="007114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1AA" w:rsidRDefault="00EF01AA">
      <w:r>
        <w:separator/>
      </w:r>
    </w:p>
  </w:footnote>
  <w:footnote w:type="continuationSeparator" w:id="0">
    <w:p w:rsidR="00EF01AA" w:rsidRDefault="00EF0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8FF" w:rsidRDefault="00FD3843" w:rsidP="009779DB">
    <w:pPr>
      <w:pStyle w:val="BasicParagraph"/>
      <w:jc w:val="right"/>
      <w:rPr>
        <w:rFonts w:ascii="Calibri" w:hAnsi="Calibri" w:cs="Calibri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-304800</wp:posOffset>
              </wp:positionH>
              <wp:positionV relativeFrom="paragraph">
                <wp:posOffset>-142875</wp:posOffset>
              </wp:positionV>
              <wp:extent cx="3762375" cy="155257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2375" cy="1552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38FF" w:rsidRDefault="00C838FF" w:rsidP="0054635E">
                          <w:pPr>
                            <w:widowControl w:val="0"/>
                            <w:spacing w:line="276" w:lineRule="auto"/>
                            <w:jc w:val="both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lang w:val="en-GB" w:eastAsia="en-GB"/>
                            </w:rPr>
                            <w:drawing>
                              <wp:inline distT="0" distB="0" distL="0" distR="0">
                                <wp:extent cx="3467100" cy="1504950"/>
                                <wp:effectExtent l="19050" t="0" r="0" b="0"/>
                                <wp:docPr id="1" name="Picture 1" descr="Woodvale-logo-2line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oodvale-logo-2line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67100" cy="1504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</w:p>
                        <w:p w:rsidR="00C838FF" w:rsidRDefault="00C838F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4pt;margin-top:-11.25pt;width:296.25pt;height:12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cFVgQIAABA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" stroked="f">
              <v:textbox>
                <w:txbxContent>
                  <w:p w:rsidR="00C838FF" w:rsidRDefault="00C838FF" w:rsidP="0054635E">
                    <w:pPr>
                      <w:widowControl w:val="0"/>
                      <w:spacing w:line="276" w:lineRule="auto"/>
                      <w:jc w:val="both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noProof/>
                        <w:lang w:val="en-GB" w:eastAsia="en-GB"/>
                      </w:rPr>
                      <w:drawing>
                        <wp:inline distT="0" distB="0" distL="0" distR="0">
                          <wp:extent cx="3467100" cy="1504950"/>
                          <wp:effectExtent l="19050" t="0" r="0" b="0"/>
                          <wp:docPr id="1" name="Picture 1" descr="Woodvale-logo-2line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oodvale-logo-2line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467100" cy="1504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</w:rPr>
                      <w:tab/>
                    </w:r>
                  </w:p>
                  <w:p w:rsidR="00C838FF" w:rsidRDefault="00C838FF"/>
                </w:txbxContent>
              </v:textbox>
            </v:shape>
          </w:pict>
        </mc:Fallback>
      </mc:AlternateContent>
    </w:r>
    <w:r w:rsidR="00C838FF" w:rsidRPr="009779DB">
      <w:rPr>
        <w:rFonts w:ascii="Calibri-Bold" w:hAnsi="Calibri-Bold" w:cs="Calibri-Bold"/>
        <w:b/>
        <w:bCs/>
        <w:color w:val="660066"/>
      </w:rPr>
      <w:t>Principal:</w:t>
    </w:r>
    <w:r w:rsidR="00C838FF">
      <w:rPr>
        <w:rFonts w:ascii="Calibri" w:hAnsi="Calibri" w:cs="Calibri"/>
      </w:rPr>
      <w:t xml:space="preserve"> </w:t>
    </w:r>
    <w:r w:rsidR="00995251">
      <w:rPr>
        <w:rFonts w:ascii="Calibri" w:hAnsi="Calibri" w:cs="Calibri"/>
      </w:rPr>
      <w:t xml:space="preserve">Mr </w:t>
    </w:r>
    <w:r w:rsidR="00F94544">
      <w:rPr>
        <w:rFonts w:ascii="Calibri" w:hAnsi="Calibri" w:cs="Calibri"/>
      </w:rPr>
      <w:t>M Reetz</w:t>
    </w:r>
  </w:p>
  <w:p w:rsidR="00C838FF" w:rsidRPr="00075F8A" w:rsidRDefault="00C838FF" w:rsidP="009779DB">
    <w:pPr>
      <w:pStyle w:val="BasicParagraph"/>
      <w:jc w:val="right"/>
      <w:rPr>
        <w:rFonts w:ascii="Calibri" w:hAnsi="Calibri" w:cs="Calibri"/>
        <w:sz w:val="12"/>
        <w:szCs w:val="12"/>
      </w:rPr>
    </w:pPr>
  </w:p>
  <w:p w:rsidR="00C838FF" w:rsidRDefault="00C838FF" w:rsidP="009779DB">
    <w:pPr>
      <w:pStyle w:val="BasicParagraph"/>
      <w:jc w:val="right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Crestwood Road, Northampton NN3 8JJ</w:t>
    </w:r>
  </w:p>
  <w:p w:rsidR="00C838FF" w:rsidRPr="00F71F39" w:rsidRDefault="00C838FF" w:rsidP="009779DB">
    <w:pPr>
      <w:pStyle w:val="BasicParagraph"/>
      <w:jc w:val="right"/>
      <w:rPr>
        <w:rFonts w:ascii="Calibri-Bold" w:hAnsi="Calibri-Bold" w:cs="Calibri-Bold"/>
        <w:b/>
        <w:bCs/>
        <w:color w:val="660066"/>
        <w:sz w:val="16"/>
        <w:szCs w:val="16"/>
      </w:rPr>
    </w:pPr>
  </w:p>
  <w:p w:rsidR="00C838FF" w:rsidRDefault="00C838FF" w:rsidP="009779DB">
    <w:pPr>
      <w:pStyle w:val="BasicParagraph"/>
      <w:jc w:val="right"/>
      <w:rPr>
        <w:rFonts w:ascii="Calibri" w:hAnsi="Calibri" w:cs="Calibri"/>
        <w:sz w:val="20"/>
        <w:szCs w:val="20"/>
      </w:rPr>
    </w:pPr>
    <w:r w:rsidRPr="009779DB">
      <w:rPr>
        <w:rFonts w:ascii="Calibri-Bold" w:hAnsi="Calibri-Bold" w:cs="Calibri-Bold"/>
        <w:b/>
        <w:bCs/>
        <w:color w:val="660066"/>
        <w:sz w:val="20"/>
        <w:szCs w:val="20"/>
      </w:rPr>
      <w:t>Telephone:</w:t>
    </w:r>
    <w:r w:rsidRPr="009779DB">
      <w:rPr>
        <w:rFonts w:ascii="Calibri" w:hAnsi="Calibri" w:cs="Calibri"/>
        <w:color w:val="660066"/>
        <w:sz w:val="20"/>
        <w:szCs w:val="20"/>
      </w:rPr>
      <w:t xml:space="preserve"> </w:t>
    </w:r>
    <w:r>
      <w:rPr>
        <w:rFonts w:ascii="Calibri" w:hAnsi="Calibri" w:cs="Calibri"/>
        <w:sz w:val="20"/>
        <w:szCs w:val="20"/>
      </w:rPr>
      <w:t>01604 493771</w:t>
    </w:r>
  </w:p>
  <w:p w:rsidR="00C838FF" w:rsidRPr="00075F8A" w:rsidRDefault="00C838FF" w:rsidP="00075F8A">
    <w:pPr>
      <w:pStyle w:val="BasicParagraph"/>
      <w:jc w:val="right"/>
      <w:rPr>
        <w:rFonts w:ascii="Calibri-Bold" w:hAnsi="Calibri-Bold" w:cs="Calibri-Bold"/>
        <w:b/>
        <w:bCs/>
        <w:color w:val="660066"/>
        <w:sz w:val="20"/>
        <w:szCs w:val="20"/>
      </w:rPr>
    </w:pPr>
    <w:r w:rsidRPr="00075F8A">
      <w:rPr>
        <w:rFonts w:ascii="Calibri-Bold" w:hAnsi="Calibri-Bold" w:cs="Calibri-Bold"/>
        <w:b/>
        <w:bCs/>
        <w:color w:val="660066"/>
        <w:sz w:val="20"/>
        <w:szCs w:val="20"/>
      </w:rPr>
      <w:t xml:space="preserve">email: </w:t>
    </w:r>
    <w:hyperlink r:id="rId3" w:history="1">
      <w:r w:rsidRPr="00075F8A">
        <w:rPr>
          <w:rFonts w:ascii="Calibri-Bold" w:hAnsi="Calibri-Bold" w:cs="Calibri-Bold"/>
          <w:bCs/>
          <w:color w:val="auto"/>
          <w:sz w:val="20"/>
        </w:rPr>
        <w:t>admin@woodvaleprimaryacademy.org</w:t>
      </w:r>
    </w:hyperlink>
  </w:p>
  <w:p w:rsidR="00C66088" w:rsidRDefault="00C838FF" w:rsidP="00C66088">
    <w:pPr>
      <w:tabs>
        <w:tab w:val="left" w:pos="915"/>
      </w:tabs>
      <w:ind w:right="-306"/>
      <w:jc w:val="right"/>
      <w:rPr>
        <w:rFonts w:ascii="Calibri-Bold" w:hAnsi="Calibri-Bold" w:cs="Calibri-Bold"/>
        <w:bCs/>
        <w:color w:val="auto"/>
        <w:sz w:val="22"/>
      </w:rPr>
    </w:pPr>
    <w:r w:rsidRPr="00F71F39">
      <w:rPr>
        <w:rFonts w:ascii="Calibri-Bold" w:hAnsi="Calibri-Bold" w:cs="Calibri-Bold"/>
        <w:bCs/>
        <w:color w:val="auto"/>
        <w:szCs w:val="20"/>
      </w:rPr>
      <w:t>www.</w:t>
    </w:r>
    <w:r w:rsidRPr="00075F8A">
      <w:rPr>
        <w:rFonts w:ascii="Calibri-Bold" w:hAnsi="Calibri-Bold" w:cs="Calibri-Bold"/>
        <w:bCs/>
        <w:color w:val="auto"/>
        <w:szCs w:val="20"/>
      </w:rPr>
      <w:t>woodvaleprimaryacademy.org</w:t>
    </w:r>
  </w:p>
  <w:p w:rsidR="00C838FF" w:rsidRPr="00075F8A" w:rsidRDefault="00C66088" w:rsidP="00075F8A">
    <w:pPr>
      <w:pStyle w:val="BasicParagraph"/>
      <w:jc w:val="right"/>
      <w:rPr>
        <w:rFonts w:ascii="Calibri-Bold" w:hAnsi="Calibri-Bold" w:cs="Calibri-Bold"/>
        <w:b/>
        <w:bCs/>
        <w:color w:val="660066"/>
        <w:sz w:val="20"/>
        <w:szCs w:val="20"/>
      </w:rPr>
    </w:pPr>
    <w:r>
      <w:rPr>
        <w:noProof/>
        <w:lang w:eastAsia="en-GB"/>
      </w:rPr>
      <w:drawing>
        <wp:inline distT="0" distB="0" distL="0" distR="0" wp14:anchorId="39A3381B" wp14:editId="45AC30AF">
          <wp:extent cx="295275" cy="295275"/>
          <wp:effectExtent l="0" t="0" r="9525" b="9525"/>
          <wp:docPr id="5" name="Picture 5" descr="Twitt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itter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-Bold" w:hAnsi="Calibri-Bold" w:cs="Calibri-Bold"/>
        <w:bCs/>
        <w:color w:val="auto"/>
        <w:sz w:val="22"/>
      </w:rPr>
      <w:t>@Woodvale</w:t>
    </w:r>
    <w:r w:rsidR="00D8522E">
      <w:rPr>
        <w:rFonts w:ascii="Calibri-Bold" w:hAnsi="Calibri-Bold" w:cs="Calibri-Bold"/>
        <w:bCs/>
        <w:color w:val="auto"/>
        <w:sz w:val="22"/>
      </w:rPr>
      <w:t>Acad</w:t>
    </w:r>
  </w:p>
  <w:p w:rsidR="00C838FF" w:rsidRDefault="00C838F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F6001A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4AAFB6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2BE863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AFAF8B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61BC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1049E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6AECE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C819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52E7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E490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D0EB3"/>
    <w:multiLevelType w:val="hybridMultilevel"/>
    <w:tmpl w:val="17767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6A3EE1"/>
    <w:multiLevelType w:val="hybridMultilevel"/>
    <w:tmpl w:val="DB249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04BAB"/>
    <w:multiLevelType w:val="hybridMultilevel"/>
    <w:tmpl w:val="1E72558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438D1"/>
    <w:multiLevelType w:val="hybridMultilevel"/>
    <w:tmpl w:val="AD10C654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36F6B49"/>
    <w:multiLevelType w:val="hybridMultilevel"/>
    <w:tmpl w:val="3B0E18C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E00A1D"/>
    <w:multiLevelType w:val="hybridMultilevel"/>
    <w:tmpl w:val="5D341100"/>
    <w:lvl w:ilvl="0" w:tplc="2202037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4C17DA"/>
    <w:multiLevelType w:val="hybridMultilevel"/>
    <w:tmpl w:val="935A6CC4"/>
    <w:lvl w:ilvl="0" w:tplc="571A11BA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9A26DD"/>
    <w:multiLevelType w:val="hybridMultilevel"/>
    <w:tmpl w:val="71F4248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6"/>
  </w:num>
  <w:num w:numId="13">
    <w:abstractNumId w:val="11"/>
  </w:num>
  <w:num w:numId="14">
    <w:abstractNumId w:val="10"/>
  </w:num>
  <w:num w:numId="15">
    <w:abstractNumId w:val="17"/>
  </w:num>
  <w:num w:numId="16">
    <w:abstractNumId w:val="14"/>
  </w:num>
  <w:num w:numId="17">
    <w:abstractNumId w:val="12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Type w:val="letter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30000A"/>
    <w:rsid w:val="0000037E"/>
    <w:rsid w:val="000072D0"/>
    <w:rsid w:val="00012EA2"/>
    <w:rsid w:val="00015CC1"/>
    <w:rsid w:val="00040DEA"/>
    <w:rsid w:val="00070066"/>
    <w:rsid w:val="00075F8A"/>
    <w:rsid w:val="0009168C"/>
    <w:rsid w:val="000B0973"/>
    <w:rsid w:val="000E2BFD"/>
    <w:rsid w:val="000E4188"/>
    <w:rsid w:val="000E5B97"/>
    <w:rsid w:val="001019EF"/>
    <w:rsid w:val="00124A20"/>
    <w:rsid w:val="00126EC2"/>
    <w:rsid w:val="0015127B"/>
    <w:rsid w:val="001517CC"/>
    <w:rsid w:val="001539DA"/>
    <w:rsid w:val="00191CB5"/>
    <w:rsid w:val="001A24B2"/>
    <w:rsid w:val="001A6667"/>
    <w:rsid w:val="001A7D85"/>
    <w:rsid w:val="001C18D4"/>
    <w:rsid w:val="001E7BA5"/>
    <w:rsid w:val="00211B4D"/>
    <w:rsid w:val="00257379"/>
    <w:rsid w:val="002771E8"/>
    <w:rsid w:val="00293788"/>
    <w:rsid w:val="002A4664"/>
    <w:rsid w:val="002B4457"/>
    <w:rsid w:val="002C67CF"/>
    <w:rsid w:val="002E4BCB"/>
    <w:rsid w:val="0030000A"/>
    <w:rsid w:val="00305FA4"/>
    <w:rsid w:val="00342FB0"/>
    <w:rsid w:val="00363B29"/>
    <w:rsid w:val="00391409"/>
    <w:rsid w:val="003A38B0"/>
    <w:rsid w:val="003D4105"/>
    <w:rsid w:val="003E60D4"/>
    <w:rsid w:val="003F7767"/>
    <w:rsid w:val="00461212"/>
    <w:rsid w:val="004625D2"/>
    <w:rsid w:val="00486FC6"/>
    <w:rsid w:val="004909B8"/>
    <w:rsid w:val="004B65BD"/>
    <w:rsid w:val="004C1F5C"/>
    <w:rsid w:val="004C24B7"/>
    <w:rsid w:val="004F0465"/>
    <w:rsid w:val="004F0B65"/>
    <w:rsid w:val="00504B5E"/>
    <w:rsid w:val="00511FA6"/>
    <w:rsid w:val="0054635E"/>
    <w:rsid w:val="00570229"/>
    <w:rsid w:val="00590E39"/>
    <w:rsid w:val="0059656F"/>
    <w:rsid w:val="005B4DF4"/>
    <w:rsid w:val="005C4767"/>
    <w:rsid w:val="005F1812"/>
    <w:rsid w:val="006D66E0"/>
    <w:rsid w:val="006E0488"/>
    <w:rsid w:val="006F44BD"/>
    <w:rsid w:val="006F4E2C"/>
    <w:rsid w:val="0071148B"/>
    <w:rsid w:val="00744A2F"/>
    <w:rsid w:val="0074731D"/>
    <w:rsid w:val="007502C7"/>
    <w:rsid w:val="00752664"/>
    <w:rsid w:val="00767F9C"/>
    <w:rsid w:val="00790932"/>
    <w:rsid w:val="007C0303"/>
    <w:rsid w:val="00805705"/>
    <w:rsid w:val="00813D33"/>
    <w:rsid w:val="00824052"/>
    <w:rsid w:val="00826669"/>
    <w:rsid w:val="00840CAD"/>
    <w:rsid w:val="00873912"/>
    <w:rsid w:val="008A19CA"/>
    <w:rsid w:val="008D0C6D"/>
    <w:rsid w:val="008D1EA3"/>
    <w:rsid w:val="008F378E"/>
    <w:rsid w:val="0091190E"/>
    <w:rsid w:val="0091519A"/>
    <w:rsid w:val="00921783"/>
    <w:rsid w:val="009410CC"/>
    <w:rsid w:val="0094189F"/>
    <w:rsid w:val="009619E2"/>
    <w:rsid w:val="00965F2C"/>
    <w:rsid w:val="009779DB"/>
    <w:rsid w:val="00993711"/>
    <w:rsid w:val="00995251"/>
    <w:rsid w:val="00996AB6"/>
    <w:rsid w:val="009A7D22"/>
    <w:rsid w:val="009D2057"/>
    <w:rsid w:val="009F0662"/>
    <w:rsid w:val="00A06D54"/>
    <w:rsid w:val="00A26154"/>
    <w:rsid w:val="00A2746B"/>
    <w:rsid w:val="00A40845"/>
    <w:rsid w:val="00A40BA2"/>
    <w:rsid w:val="00A622B9"/>
    <w:rsid w:val="00A82AB8"/>
    <w:rsid w:val="00AA09BF"/>
    <w:rsid w:val="00AA565D"/>
    <w:rsid w:val="00AB1FA9"/>
    <w:rsid w:val="00B044C0"/>
    <w:rsid w:val="00B1569F"/>
    <w:rsid w:val="00B21D9D"/>
    <w:rsid w:val="00B22D7E"/>
    <w:rsid w:val="00B33714"/>
    <w:rsid w:val="00B35598"/>
    <w:rsid w:val="00B67904"/>
    <w:rsid w:val="00B70275"/>
    <w:rsid w:val="00B714EA"/>
    <w:rsid w:val="00B947F6"/>
    <w:rsid w:val="00BA6B9C"/>
    <w:rsid w:val="00BE484E"/>
    <w:rsid w:val="00BF13DE"/>
    <w:rsid w:val="00BF19A4"/>
    <w:rsid w:val="00BF1B97"/>
    <w:rsid w:val="00C1361D"/>
    <w:rsid w:val="00C64075"/>
    <w:rsid w:val="00C66088"/>
    <w:rsid w:val="00C838FF"/>
    <w:rsid w:val="00C864DF"/>
    <w:rsid w:val="00CA29CE"/>
    <w:rsid w:val="00CB0F8E"/>
    <w:rsid w:val="00CD550C"/>
    <w:rsid w:val="00CD7C72"/>
    <w:rsid w:val="00CE58A9"/>
    <w:rsid w:val="00CF2FF6"/>
    <w:rsid w:val="00D219AD"/>
    <w:rsid w:val="00D3440A"/>
    <w:rsid w:val="00D43ECE"/>
    <w:rsid w:val="00D76F33"/>
    <w:rsid w:val="00D7703A"/>
    <w:rsid w:val="00D84598"/>
    <w:rsid w:val="00D8522E"/>
    <w:rsid w:val="00D93189"/>
    <w:rsid w:val="00D93A89"/>
    <w:rsid w:val="00DA3B70"/>
    <w:rsid w:val="00DA4691"/>
    <w:rsid w:val="00DB38B0"/>
    <w:rsid w:val="00DF0AB5"/>
    <w:rsid w:val="00DF6530"/>
    <w:rsid w:val="00E21A7C"/>
    <w:rsid w:val="00E30EF1"/>
    <w:rsid w:val="00E4784F"/>
    <w:rsid w:val="00E54527"/>
    <w:rsid w:val="00E85BD5"/>
    <w:rsid w:val="00E91093"/>
    <w:rsid w:val="00EB3EC7"/>
    <w:rsid w:val="00EE45A8"/>
    <w:rsid w:val="00EE4F6B"/>
    <w:rsid w:val="00EF01AA"/>
    <w:rsid w:val="00F07AB3"/>
    <w:rsid w:val="00F502FB"/>
    <w:rsid w:val="00F645BD"/>
    <w:rsid w:val="00F71F39"/>
    <w:rsid w:val="00F74222"/>
    <w:rsid w:val="00F84851"/>
    <w:rsid w:val="00F94544"/>
    <w:rsid w:val="00F970BB"/>
    <w:rsid w:val="00FB4389"/>
    <w:rsid w:val="00FC215C"/>
    <w:rsid w:val="00FD24E9"/>
    <w:rsid w:val="00FD3843"/>
    <w:rsid w:val="00FD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4EC012"/>
  <w15:docId w15:val="{A6DCB144-1615-480F-8C52-413C49DDC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sto MT" w:eastAsia="Times New Roman" w:hAnsi="Calisto MT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03743"/>
    <w:rPr>
      <w:color w:val="404040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03743"/>
    <w:pPr>
      <w:keepNext/>
      <w:keepLines/>
      <w:spacing w:before="480"/>
      <w:outlineLvl w:val="0"/>
    </w:pPr>
    <w:rPr>
      <w:b/>
      <w:bCs/>
      <w:color w:val="5B6B72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03743"/>
    <w:pPr>
      <w:keepNext/>
      <w:keepLines/>
      <w:spacing w:before="200"/>
      <w:outlineLvl w:val="1"/>
    </w:pPr>
    <w:rPr>
      <w:b/>
      <w:bCs/>
      <w:color w:val="7C8F97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03743"/>
    <w:pPr>
      <w:keepNext/>
      <w:keepLines/>
      <w:spacing w:before="200"/>
      <w:outlineLvl w:val="2"/>
    </w:pPr>
    <w:rPr>
      <w:b/>
      <w:bCs/>
      <w:color w:val="7C8F97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03743"/>
    <w:pPr>
      <w:keepNext/>
      <w:keepLines/>
      <w:spacing w:before="200"/>
      <w:outlineLvl w:val="3"/>
    </w:pPr>
    <w:rPr>
      <w:b/>
      <w:bCs/>
      <w:i/>
      <w:iCs/>
      <w:color w:val="7C8F97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03743"/>
    <w:pPr>
      <w:keepNext/>
      <w:keepLines/>
      <w:spacing w:before="200"/>
      <w:outlineLvl w:val="4"/>
    </w:pPr>
    <w:rPr>
      <w:color w:val="3C474C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03743"/>
    <w:pPr>
      <w:keepNext/>
      <w:keepLines/>
      <w:spacing w:before="200"/>
      <w:outlineLvl w:val="5"/>
    </w:pPr>
    <w:rPr>
      <w:i/>
      <w:iCs/>
      <w:color w:val="3C474C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03743"/>
    <w:pPr>
      <w:keepNext/>
      <w:keepLines/>
      <w:spacing w:before="200"/>
      <w:outlineLvl w:val="6"/>
    </w:pPr>
    <w:rPr>
      <w:i/>
      <w:iCs/>
      <w:szCs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03743"/>
    <w:pPr>
      <w:keepNext/>
      <w:keepLines/>
      <w:spacing w:before="200"/>
      <w:outlineLvl w:val="7"/>
    </w:pPr>
    <w:rPr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03743"/>
    <w:pPr>
      <w:keepNext/>
      <w:keepLines/>
      <w:spacing w:before="200"/>
      <w:outlineLvl w:val="8"/>
    </w:pPr>
    <w:rPr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3743"/>
    <w:pPr>
      <w:spacing w:after="200"/>
      <w:ind w:right="144"/>
      <w:jc w:val="right"/>
    </w:pPr>
    <w:rPr>
      <w:color w:val="4B5A60"/>
      <w:szCs w:val="24"/>
    </w:rPr>
  </w:style>
  <w:style w:type="character" w:customStyle="1" w:styleId="HeaderChar">
    <w:name w:val="Header Char"/>
    <w:link w:val="Header"/>
    <w:rsid w:val="00E03743"/>
    <w:rPr>
      <w:color w:val="4B5A60"/>
      <w:sz w:val="20"/>
      <w:szCs w:val="24"/>
    </w:rPr>
  </w:style>
  <w:style w:type="paragraph" w:styleId="Footer">
    <w:name w:val="footer"/>
    <w:basedOn w:val="Normal"/>
    <w:link w:val="FooterChar"/>
    <w:rsid w:val="00E03743"/>
    <w:pPr>
      <w:tabs>
        <w:tab w:val="center" w:pos="4680"/>
        <w:tab w:val="right" w:pos="9360"/>
      </w:tabs>
      <w:spacing w:before="300"/>
      <w:jc w:val="right"/>
    </w:pPr>
    <w:rPr>
      <w:color w:val="7C8F97"/>
      <w:szCs w:val="16"/>
    </w:rPr>
  </w:style>
  <w:style w:type="character" w:customStyle="1" w:styleId="FooterChar">
    <w:name w:val="Footer Char"/>
    <w:link w:val="Footer"/>
    <w:rsid w:val="00E03743"/>
    <w:rPr>
      <w:color w:val="7C8F97"/>
      <w:sz w:val="20"/>
      <w:szCs w:val="16"/>
    </w:rPr>
  </w:style>
  <w:style w:type="paragraph" w:customStyle="1" w:styleId="Header-Left">
    <w:name w:val="Header-Left"/>
    <w:basedOn w:val="Normal"/>
    <w:rsid w:val="00E03743"/>
    <w:pPr>
      <w:spacing w:before="400" w:after="400"/>
      <w:ind w:left="216"/>
    </w:pPr>
    <w:rPr>
      <w:color w:val="4B5A60"/>
      <w:sz w:val="40"/>
    </w:rPr>
  </w:style>
  <w:style w:type="paragraph" w:customStyle="1" w:styleId="Header-Right">
    <w:name w:val="Header-Right"/>
    <w:basedOn w:val="Normal"/>
    <w:rsid w:val="00E03743"/>
    <w:pPr>
      <w:spacing w:before="80" w:after="80" w:line="220" w:lineRule="atLeast"/>
      <w:ind w:left="216" w:right="216"/>
    </w:pPr>
    <w:rPr>
      <w:color w:val="4B5A60"/>
      <w:sz w:val="16"/>
    </w:rPr>
  </w:style>
  <w:style w:type="paragraph" w:customStyle="1" w:styleId="DateandRecipient">
    <w:name w:val="Date and Recipient"/>
    <w:basedOn w:val="Normal"/>
    <w:rsid w:val="00E03743"/>
    <w:pPr>
      <w:spacing w:before="600"/>
    </w:pPr>
  </w:style>
  <w:style w:type="paragraph" w:styleId="BodyText">
    <w:name w:val="Body Text"/>
    <w:basedOn w:val="Normal"/>
    <w:link w:val="BodyTextChar"/>
    <w:rsid w:val="00E03743"/>
    <w:pPr>
      <w:spacing w:before="200"/>
    </w:pPr>
    <w:rPr>
      <w:szCs w:val="20"/>
    </w:rPr>
  </w:style>
  <w:style w:type="character" w:customStyle="1" w:styleId="BodyTextChar">
    <w:name w:val="Body Text Char"/>
    <w:link w:val="BodyText"/>
    <w:rsid w:val="00E03743"/>
    <w:rPr>
      <w:color w:val="404040"/>
      <w:sz w:val="20"/>
      <w:szCs w:val="20"/>
    </w:rPr>
  </w:style>
  <w:style w:type="paragraph" w:styleId="Signature">
    <w:name w:val="Signature"/>
    <w:basedOn w:val="Normal"/>
    <w:link w:val="SignatureChar"/>
    <w:rsid w:val="00E03743"/>
    <w:pPr>
      <w:spacing w:before="720"/>
    </w:pPr>
    <w:rPr>
      <w:szCs w:val="20"/>
    </w:rPr>
  </w:style>
  <w:style w:type="character" w:customStyle="1" w:styleId="SignatureChar">
    <w:name w:val="Signature Char"/>
    <w:link w:val="Signature"/>
    <w:rsid w:val="00E03743"/>
    <w:rPr>
      <w:color w:val="404040"/>
      <w:sz w:val="20"/>
    </w:rPr>
  </w:style>
  <w:style w:type="table" w:customStyle="1" w:styleId="OutsideTable-Header">
    <w:name w:val="Outside Table - Header"/>
    <w:basedOn w:val="TableNormal"/>
    <w:rsid w:val="00E03743"/>
    <w:tblPr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7C8F97"/>
    </w:tcPr>
  </w:style>
  <w:style w:type="paragraph" w:customStyle="1" w:styleId="NoSpaceBetween">
    <w:name w:val="No Space Between"/>
    <w:basedOn w:val="Normal"/>
    <w:rsid w:val="00E03743"/>
    <w:pPr>
      <w:spacing w:line="14" w:lineRule="exact"/>
    </w:pPr>
    <w:rPr>
      <w:sz w:val="2"/>
    </w:rPr>
  </w:style>
  <w:style w:type="table" w:customStyle="1" w:styleId="CenterTable-Header">
    <w:name w:val="Center Table - Header"/>
    <w:basedOn w:val="TableNormal"/>
    <w:rsid w:val="00E03743"/>
    <w:tblPr>
      <w:tblBorders>
        <w:top w:val="single" w:sz="8" w:space="0" w:color="D1D0C8"/>
        <w:left w:val="single" w:sz="8" w:space="0" w:color="D1D0C8"/>
        <w:bottom w:val="single" w:sz="8" w:space="0" w:color="D1D0C8"/>
        <w:right w:val="single" w:sz="8" w:space="0" w:color="D1D0C8"/>
        <w:insideH w:val="single" w:sz="8" w:space="0" w:color="D1D0C8"/>
        <w:insideV w:val="single" w:sz="8" w:space="0" w:color="D1D0C8"/>
      </w:tblBorders>
      <w:tblCellMar>
        <w:left w:w="0" w:type="dxa"/>
        <w:right w:w="0" w:type="dxa"/>
      </w:tblCellMar>
    </w:tblPr>
    <w:tcPr>
      <w:shd w:val="clear" w:color="auto" w:fill="FFFFFF"/>
    </w:tcPr>
  </w:style>
  <w:style w:type="table" w:customStyle="1" w:styleId="BorderTable-Header">
    <w:name w:val="Border Table - Header"/>
    <w:basedOn w:val="TableNormal"/>
    <w:rsid w:val="00E03743"/>
    <w:tblPr>
      <w:tblBorders>
        <w:top w:val="single" w:sz="4" w:space="0" w:color="404040"/>
        <w:left w:val="single" w:sz="4" w:space="0" w:color="404040"/>
        <w:bottom w:val="single" w:sz="4" w:space="0" w:color="404040"/>
        <w:right w:val="single" w:sz="4" w:space="0" w:color="404040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/>
    </w:tcPr>
  </w:style>
  <w:style w:type="paragraph" w:styleId="BalloonText">
    <w:name w:val="Balloon Text"/>
    <w:basedOn w:val="Normal"/>
    <w:link w:val="BalloonTextChar"/>
    <w:semiHidden/>
    <w:unhideWhenUsed/>
    <w:rsid w:val="00E0374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E03743"/>
    <w:rPr>
      <w:rFonts w:ascii="Tahoma" w:hAnsi="Tahoma" w:cs="Tahoma"/>
      <w:color w:val="404040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E03743"/>
  </w:style>
  <w:style w:type="paragraph" w:styleId="BlockText">
    <w:name w:val="Block Text"/>
    <w:basedOn w:val="Normal"/>
    <w:semiHidden/>
    <w:unhideWhenUsed/>
    <w:rsid w:val="00E03743"/>
    <w:pPr>
      <w:pBdr>
        <w:top w:val="single" w:sz="2" w:space="10" w:color="7C8F97" w:shadow="1"/>
        <w:left w:val="single" w:sz="2" w:space="10" w:color="7C8F97" w:shadow="1"/>
        <w:bottom w:val="single" w:sz="2" w:space="10" w:color="7C8F97" w:shadow="1"/>
        <w:right w:val="single" w:sz="2" w:space="10" w:color="7C8F97" w:shadow="1"/>
      </w:pBdr>
      <w:ind w:left="1152" w:right="1152"/>
    </w:pPr>
    <w:rPr>
      <w:i/>
      <w:iCs/>
      <w:color w:val="7C8F97"/>
    </w:rPr>
  </w:style>
  <w:style w:type="paragraph" w:styleId="BodyText2">
    <w:name w:val="Body Text 2"/>
    <w:basedOn w:val="Normal"/>
    <w:link w:val="BodyText2Char"/>
    <w:semiHidden/>
    <w:unhideWhenUsed/>
    <w:rsid w:val="00E03743"/>
    <w:pPr>
      <w:spacing w:after="120"/>
      <w:ind w:left="360"/>
    </w:pPr>
    <w:rPr>
      <w:szCs w:val="20"/>
    </w:rPr>
  </w:style>
  <w:style w:type="paragraph" w:styleId="BodyText3">
    <w:name w:val="Body Text 3"/>
    <w:basedOn w:val="Normal"/>
    <w:link w:val="BodyText3Char"/>
    <w:semiHidden/>
    <w:unhideWhenUsed/>
    <w:rsid w:val="00E0374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E03743"/>
    <w:rPr>
      <w:color w:val="404040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03743"/>
    <w:pPr>
      <w:spacing w:before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E03743"/>
    <w:rPr>
      <w:color w:val="404040"/>
      <w:sz w:val="20"/>
      <w:szCs w:val="20"/>
    </w:rPr>
  </w:style>
  <w:style w:type="character" w:customStyle="1" w:styleId="BodyText2Char">
    <w:name w:val="Body Text 2 Char"/>
    <w:link w:val="BodyText2"/>
    <w:semiHidden/>
    <w:rsid w:val="00E03743"/>
    <w:rPr>
      <w:color w:val="404040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E0374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E03743"/>
    <w:rPr>
      <w:color w:val="404040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E03743"/>
    <w:pPr>
      <w:spacing w:after="120" w:line="480" w:lineRule="auto"/>
      <w:ind w:left="360"/>
    </w:pPr>
    <w:rPr>
      <w:szCs w:val="20"/>
    </w:rPr>
  </w:style>
  <w:style w:type="character" w:customStyle="1" w:styleId="BodyTextIndent2Char">
    <w:name w:val="Body Text Indent 2 Char"/>
    <w:link w:val="BodyTextIndent2"/>
    <w:semiHidden/>
    <w:rsid w:val="00E03743"/>
    <w:rPr>
      <w:color w:val="404040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E0374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E03743"/>
    <w:rPr>
      <w:color w:val="404040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E03743"/>
    <w:pPr>
      <w:spacing w:after="200"/>
    </w:pPr>
    <w:rPr>
      <w:b/>
      <w:bCs/>
      <w:color w:val="7C8F97"/>
      <w:sz w:val="18"/>
      <w:szCs w:val="18"/>
    </w:rPr>
  </w:style>
  <w:style w:type="paragraph" w:styleId="Closing">
    <w:name w:val="Closing"/>
    <w:basedOn w:val="Normal"/>
    <w:link w:val="ClosingChar"/>
    <w:unhideWhenUsed/>
    <w:rsid w:val="00E34BC3"/>
    <w:pPr>
      <w:spacing w:before="200"/>
    </w:pPr>
    <w:rPr>
      <w:szCs w:val="20"/>
    </w:rPr>
  </w:style>
  <w:style w:type="character" w:customStyle="1" w:styleId="ClosingChar">
    <w:name w:val="Closing Char"/>
    <w:link w:val="Closing"/>
    <w:rsid w:val="00E34BC3"/>
    <w:rPr>
      <w:color w:val="404040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E03743"/>
    <w:rPr>
      <w:szCs w:val="20"/>
    </w:rPr>
  </w:style>
  <w:style w:type="character" w:customStyle="1" w:styleId="CommentTextChar">
    <w:name w:val="Comment Text Char"/>
    <w:link w:val="CommentText"/>
    <w:semiHidden/>
    <w:rsid w:val="00E03743"/>
    <w:rPr>
      <w:color w:val="40404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03743"/>
    <w:rPr>
      <w:b/>
      <w:bCs/>
    </w:rPr>
  </w:style>
  <w:style w:type="character" w:customStyle="1" w:styleId="CommentSubjectChar">
    <w:name w:val="Comment Subject Char"/>
    <w:link w:val="CommentSubject"/>
    <w:semiHidden/>
    <w:rsid w:val="00E03743"/>
    <w:rPr>
      <w:b/>
      <w:bCs/>
      <w:color w:val="404040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E03743"/>
    <w:rPr>
      <w:szCs w:val="20"/>
    </w:rPr>
  </w:style>
  <w:style w:type="character" w:customStyle="1" w:styleId="DateChar">
    <w:name w:val="Date Char"/>
    <w:link w:val="Date"/>
    <w:semiHidden/>
    <w:rsid w:val="00E03743"/>
    <w:rPr>
      <w:color w:val="404040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E03743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E03743"/>
    <w:rPr>
      <w:rFonts w:ascii="Tahoma" w:hAnsi="Tahoma" w:cs="Tahoma"/>
      <w:color w:val="404040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03743"/>
    <w:rPr>
      <w:szCs w:val="20"/>
    </w:rPr>
  </w:style>
  <w:style w:type="character" w:customStyle="1" w:styleId="E-mailSignatureChar">
    <w:name w:val="E-mail Signature Char"/>
    <w:link w:val="E-mailSignature"/>
    <w:semiHidden/>
    <w:rsid w:val="00E03743"/>
    <w:rPr>
      <w:color w:val="404040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E03743"/>
    <w:rPr>
      <w:szCs w:val="20"/>
    </w:rPr>
  </w:style>
  <w:style w:type="character" w:customStyle="1" w:styleId="EndnoteTextChar">
    <w:name w:val="Endnote Text Char"/>
    <w:link w:val="EndnoteText"/>
    <w:semiHidden/>
    <w:rsid w:val="00E03743"/>
    <w:rPr>
      <w:color w:val="404040"/>
      <w:sz w:val="20"/>
      <w:szCs w:val="20"/>
    </w:rPr>
  </w:style>
  <w:style w:type="paragraph" w:styleId="EnvelopeAddress">
    <w:name w:val="envelope address"/>
    <w:basedOn w:val="Normal"/>
    <w:semiHidden/>
    <w:unhideWhenUsed/>
    <w:rsid w:val="00E03743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semiHidden/>
    <w:unhideWhenUsed/>
    <w:rsid w:val="00E03743"/>
    <w:rPr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E03743"/>
    <w:rPr>
      <w:szCs w:val="20"/>
    </w:rPr>
  </w:style>
  <w:style w:type="character" w:customStyle="1" w:styleId="FootnoteTextChar">
    <w:name w:val="Footnote Text Char"/>
    <w:link w:val="FootnoteText"/>
    <w:semiHidden/>
    <w:rsid w:val="00E03743"/>
    <w:rPr>
      <w:color w:val="404040"/>
      <w:sz w:val="20"/>
      <w:szCs w:val="20"/>
    </w:rPr>
  </w:style>
  <w:style w:type="character" w:customStyle="1" w:styleId="Heading1Char">
    <w:name w:val="Heading 1 Char"/>
    <w:link w:val="Heading1"/>
    <w:rsid w:val="00E03743"/>
    <w:rPr>
      <w:rFonts w:ascii="Calisto MT" w:eastAsia="Times New Roman" w:hAnsi="Calisto MT" w:cs="Times New Roman"/>
      <w:b/>
      <w:bCs/>
      <w:color w:val="5B6B72"/>
      <w:sz w:val="28"/>
      <w:szCs w:val="28"/>
    </w:rPr>
  </w:style>
  <w:style w:type="character" w:customStyle="1" w:styleId="Heading2Char">
    <w:name w:val="Heading 2 Char"/>
    <w:link w:val="Heading2"/>
    <w:semiHidden/>
    <w:rsid w:val="00E03743"/>
    <w:rPr>
      <w:rFonts w:ascii="Calisto MT" w:eastAsia="Times New Roman" w:hAnsi="Calisto MT" w:cs="Times New Roman"/>
      <w:b/>
      <w:bCs/>
      <w:color w:val="7C8F97"/>
      <w:sz w:val="26"/>
      <w:szCs w:val="26"/>
    </w:rPr>
  </w:style>
  <w:style w:type="character" w:customStyle="1" w:styleId="Heading3Char">
    <w:name w:val="Heading 3 Char"/>
    <w:link w:val="Heading3"/>
    <w:semiHidden/>
    <w:rsid w:val="00E03743"/>
    <w:rPr>
      <w:rFonts w:ascii="Calisto MT" w:eastAsia="Times New Roman" w:hAnsi="Calisto MT" w:cs="Times New Roman"/>
      <w:b/>
      <w:bCs/>
      <w:color w:val="7C8F97"/>
      <w:sz w:val="20"/>
    </w:rPr>
  </w:style>
  <w:style w:type="character" w:customStyle="1" w:styleId="Heading4Char">
    <w:name w:val="Heading 4 Char"/>
    <w:link w:val="Heading4"/>
    <w:semiHidden/>
    <w:rsid w:val="00E03743"/>
    <w:rPr>
      <w:rFonts w:ascii="Calisto MT" w:eastAsia="Times New Roman" w:hAnsi="Calisto MT" w:cs="Times New Roman"/>
      <w:b/>
      <w:bCs/>
      <w:i/>
      <w:iCs/>
      <w:color w:val="7C8F97"/>
      <w:sz w:val="20"/>
    </w:rPr>
  </w:style>
  <w:style w:type="character" w:customStyle="1" w:styleId="Heading5Char">
    <w:name w:val="Heading 5 Char"/>
    <w:link w:val="Heading5"/>
    <w:semiHidden/>
    <w:rsid w:val="00E03743"/>
    <w:rPr>
      <w:rFonts w:ascii="Calisto MT" w:eastAsia="Times New Roman" w:hAnsi="Calisto MT" w:cs="Times New Roman"/>
      <w:color w:val="3C474C"/>
      <w:sz w:val="20"/>
    </w:rPr>
  </w:style>
  <w:style w:type="character" w:customStyle="1" w:styleId="Heading6Char">
    <w:name w:val="Heading 6 Char"/>
    <w:link w:val="Heading6"/>
    <w:semiHidden/>
    <w:rsid w:val="00E03743"/>
    <w:rPr>
      <w:rFonts w:ascii="Calisto MT" w:eastAsia="Times New Roman" w:hAnsi="Calisto MT" w:cs="Times New Roman"/>
      <w:i/>
      <w:iCs/>
      <w:color w:val="3C474C"/>
      <w:sz w:val="20"/>
    </w:rPr>
  </w:style>
  <w:style w:type="character" w:customStyle="1" w:styleId="Heading7Char">
    <w:name w:val="Heading 7 Char"/>
    <w:link w:val="Heading7"/>
    <w:semiHidden/>
    <w:rsid w:val="00E03743"/>
    <w:rPr>
      <w:rFonts w:ascii="Calisto MT" w:eastAsia="Times New Roman" w:hAnsi="Calisto MT" w:cs="Times New Roman"/>
      <w:i/>
      <w:iCs/>
      <w:color w:val="404040"/>
      <w:sz w:val="20"/>
    </w:rPr>
  </w:style>
  <w:style w:type="character" w:customStyle="1" w:styleId="Heading8Char">
    <w:name w:val="Heading 8 Char"/>
    <w:link w:val="Heading8"/>
    <w:semiHidden/>
    <w:rsid w:val="00E03743"/>
    <w:rPr>
      <w:rFonts w:ascii="Calisto MT" w:eastAsia="Times New Roman" w:hAnsi="Calisto MT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semiHidden/>
    <w:rsid w:val="00E03743"/>
    <w:rPr>
      <w:rFonts w:ascii="Calisto MT" w:eastAsia="Times New Roman" w:hAnsi="Calisto MT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E03743"/>
    <w:rPr>
      <w:i/>
      <w:iCs/>
      <w:szCs w:val="20"/>
    </w:rPr>
  </w:style>
  <w:style w:type="character" w:customStyle="1" w:styleId="HTMLAddressChar">
    <w:name w:val="HTML Address Char"/>
    <w:link w:val="HTMLAddress"/>
    <w:semiHidden/>
    <w:rsid w:val="00E03743"/>
    <w:rPr>
      <w:i/>
      <w:iCs/>
      <w:color w:val="404040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03743"/>
    <w:rPr>
      <w:rFonts w:ascii="Consolas" w:hAnsi="Consolas"/>
      <w:szCs w:val="20"/>
    </w:rPr>
  </w:style>
  <w:style w:type="character" w:customStyle="1" w:styleId="HTMLPreformattedChar">
    <w:name w:val="HTML Preformatted Char"/>
    <w:link w:val="HTMLPreformatted"/>
    <w:semiHidden/>
    <w:rsid w:val="00E03743"/>
    <w:rPr>
      <w:rFonts w:ascii="Consolas" w:hAnsi="Consolas"/>
      <w:color w:val="404040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E0374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E0374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E0374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E0374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E0374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E0374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E0374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E0374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E0374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E03743"/>
    <w:rPr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E03743"/>
    <w:pPr>
      <w:pBdr>
        <w:bottom w:val="single" w:sz="4" w:space="4" w:color="7C8F97"/>
      </w:pBdr>
      <w:spacing w:before="200" w:after="280"/>
      <w:ind w:left="936" w:right="936"/>
    </w:pPr>
    <w:rPr>
      <w:b/>
      <w:bCs/>
      <w:i/>
      <w:iCs/>
      <w:color w:val="7C8F97"/>
      <w:szCs w:val="20"/>
    </w:rPr>
  </w:style>
  <w:style w:type="character" w:customStyle="1" w:styleId="IntenseQuoteChar">
    <w:name w:val="Intense Quote Char"/>
    <w:link w:val="IntenseQuote"/>
    <w:rsid w:val="00E03743"/>
    <w:rPr>
      <w:b/>
      <w:bCs/>
      <w:i/>
      <w:iCs/>
      <w:color w:val="7C8F97"/>
      <w:sz w:val="20"/>
    </w:rPr>
  </w:style>
  <w:style w:type="paragraph" w:styleId="List">
    <w:name w:val="List"/>
    <w:basedOn w:val="Normal"/>
    <w:semiHidden/>
    <w:unhideWhenUsed/>
    <w:rsid w:val="00E0374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E0374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E0374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E0374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E0374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E0374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E0374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E0374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E0374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E0374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E0374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E0374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E0374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E0374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E0374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E0374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E0374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E0374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E0374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E0374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E0374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E037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/>
    </w:rPr>
  </w:style>
  <w:style w:type="character" w:customStyle="1" w:styleId="MacroTextChar">
    <w:name w:val="Macro Text Char"/>
    <w:link w:val="MacroText"/>
    <w:semiHidden/>
    <w:rsid w:val="00E03743"/>
    <w:rPr>
      <w:rFonts w:ascii="Consolas" w:hAnsi="Consolas"/>
      <w:color w:val="404040"/>
      <w:lang w:val="en-GB" w:eastAsia="en-GB" w:bidi="ar-SA"/>
    </w:rPr>
  </w:style>
  <w:style w:type="paragraph" w:styleId="MessageHeader">
    <w:name w:val="Message Header"/>
    <w:basedOn w:val="Normal"/>
    <w:link w:val="MessageHeaderChar"/>
    <w:semiHidden/>
    <w:unhideWhenUsed/>
    <w:rsid w:val="00E037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link w:val="MessageHeader"/>
    <w:semiHidden/>
    <w:rsid w:val="00E03743"/>
    <w:rPr>
      <w:rFonts w:ascii="Calisto MT" w:eastAsia="Times New Roman" w:hAnsi="Calisto MT" w:cs="Times New Roman"/>
      <w:color w:val="404040"/>
      <w:sz w:val="24"/>
      <w:szCs w:val="24"/>
      <w:shd w:val="pct20" w:color="auto" w:fill="auto"/>
    </w:rPr>
  </w:style>
  <w:style w:type="paragraph" w:styleId="NoSpacing">
    <w:name w:val="No Spacing"/>
    <w:qFormat/>
    <w:rsid w:val="00E03743"/>
    <w:rPr>
      <w:color w:val="404040"/>
      <w:szCs w:val="22"/>
      <w:lang w:val="en-US" w:eastAsia="en-US"/>
    </w:rPr>
  </w:style>
  <w:style w:type="paragraph" w:styleId="NormalWeb">
    <w:name w:val="Normal (Web)"/>
    <w:basedOn w:val="Normal"/>
    <w:semiHidden/>
    <w:unhideWhenUsed/>
    <w:rsid w:val="00E0374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E0374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03743"/>
    <w:rPr>
      <w:szCs w:val="20"/>
    </w:rPr>
  </w:style>
  <w:style w:type="character" w:customStyle="1" w:styleId="NoteHeadingChar">
    <w:name w:val="Note Heading Char"/>
    <w:link w:val="NoteHeading"/>
    <w:semiHidden/>
    <w:rsid w:val="00E03743"/>
    <w:rPr>
      <w:color w:val="404040"/>
      <w:sz w:val="20"/>
    </w:rPr>
  </w:style>
  <w:style w:type="paragraph" w:styleId="PlainText">
    <w:name w:val="Plain Text"/>
    <w:basedOn w:val="Normal"/>
    <w:link w:val="PlainTextChar"/>
    <w:semiHidden/>
    <w:unhideWhenUsed/>
    <w:rsid w:val="00E03743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semiHidden/>
    <w:rsid w:val="00E03743"/>
    <w:rPr>
      <w:rFonts w:ascii="Consolas" w:hAnsi="Consolas"/>
      <w:color w:val="404040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E03743"/>
    <w:rPr>
      <w:i/>
      <w:iCs/>
      <w:color w:val="000000"/>
      <w:szCs w:val="20"/>
    </w:rPr>
  </w:style>
  <w:style w:type="character" w:customStyle="1" w:styleId="QuoteChar">
    <w:name w:val="Quote Char"/>
    <w:link w:val="Quote"/>
    <w:rsid w:val="00E03743"/>
    <w:rPr>
      <w:i/>
      <w:iCs/>
      <w:color w:val="000000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03743"/>
    <w:rPr>
      <w:szCs w:val="20"/>
    </w:rPr>
  </w:style>
  <w:style w:type="character" w:customStyle="1" w:styleId="SalutationChar">
    <w:name w:val="Salutation Char"/>
    <w:link w:val="Salutation"/>
    <w:semiHidden/>
    <w:rsid w:val="00E03743"/>
    <w:rPr>
      <w:color w:val="404040"/>
      <w:sz w:val="20"/>
    </w:rPr>
  </w:style>
  <w:style w:type="paragraph" w:styleId="Subtitle">
    <w:name w:val="Subtitle"/>
    <w:basedOn w:val="Normal"/>
    <w:next w:val="Normal"/>
    <w:link w:val="SubtitleChar"/>
    <w:qFormat/>
    <w:rsid w:val="00E03743"/>
    <w:pPr>
      <w:numPr>
        <w:ilvl w:val="1"/>
      </w:numPr>
    </w:pPr>
    <w:rPr>
      <w:i/>
      <w:iCs/>
      <w:color w:val="7C8F97"/>
      <w:spacing w:val="15"/>
      <w:sz w:val="24"/>
      <w:szCs w:val="24"/>
    </w:rPr>
  </w:style>
  <w:style w:type="character" w:customStyle="1" w:styleId="SubtitleChar">
    <w:name w:val="Subtitle Char"/>
    <w:link w:val="Subtitle"/>
    <w:rsid w:val="00E03743"/>
    <w:rPr>
      <w:rFonts w:ascii="Calisto MT" w:eastAsia="Times New Roman" w:hAnsi="Calisto MT" w:cs="Times New Roman"/>
      <w:i/>
      <w:iCs/>
      <w:color w:val="7C8F97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E0374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E03743"/>
  </w:style>
  <w:style w:type="paragraph" w:styleId="Title">
    <w:name w:val="Title"/>
    <w:basedOn w:val="Normal"/>
    <w:next w:val="Normal"/>
    <w:link w:val="TitleChar"/>
    <w:qFormat/>
    <w:rsid w:val="00E03743"/>
    <w:pPr>
      <w:pBdr>
        <w:bottom w:val="single" w:sz="8" w:space="4" w:color="7C8F97"/>
      </w:pBdr>
      <w:spacing w:after="300"/>
      <w:contextualSpacing/>
    </w:pPr>
    <w:rPr>
      <w:color w:val="384347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E03743"/>
    <w:rPr>
      <w:rFonts w:ascii="Calisto MT" w:eastAsia="Times New Roman" w:hAnsi="Calisto MT" w:cs="Times New Roman"/>
      <w:color w:val="384347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E03743"/>
    <w:pPr>
      <w:spacing w:before="120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E0374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E0374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E0374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E0374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E0374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E0374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E0374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E0374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E0374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E03743"/>
    <w:pPr>
      <w:outlineLvl w:val="9"/>
    </w:pPr>
  </w:style>
  <w:style w:type="paragraph" w:customStyle="1" w:styleId="NoParagraphStyle">
    <w:name w:val="[No Paragraph Style]"/>
    <w:rsid w:val="00B6790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en-US"/>
    </w:rPr>
  </w:style>
  <w:style w:type="paragraph" w:customStyle="1" w:styleId="BasicParagraph">
    <w:name w:val="[Basic Paragraph]"/>
    <w:basedOn w:val="NoParagraphStyle"/>
    <w:uiPriority w:val="99"/>
    <w:rsid w:val="00B67904"/>
  </w:style>
  <w:style w:type="character" w:styleId="Hyperlink">
    <w:name w:val="Hyperlink"/>
    <w:rsid w:val="00767F9C"/>
    <w:rPr>
      <w:color w:val="524A82"/>
      <w:u w:val="single"/>
    </w:rPr>
  </w:style>
  <w:style w:type="paragraph" w:customStyle="1" w:styleId="TOkes">
    <w:name w:val="TOkes"/>
    <w:basedOn w:val="Normal"/>
    <w:rsid w:val="00B947F6"/>
    <w:pPr>
      <w:ind w:left="720" w:hanging="720"/>
    </w:pPr>
    <w:rPr>
      <w:rFonts w:ascii="Comic Sans MS" w:hAnsi="Comic Sans MS"/>
      <w:color w:val="auto"/>
      <w:sz w:val="22"/>
    </w:rPr>
  </w:style>
  <w:style w:type="table" w:styleId="TableGrid">
    <w:name w:val="Table Grid"/>
    <w:basedOn w:val="TableNormal"/>
    <w:rsid w:val="00F94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1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in@woodvaleprimaryacademy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woodvaleprimaryacademy.org" TargetMode="External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18EA81FEC73C4FB722FB76960D92E6" ma:contentTypeVersion="12" ma:contentTypeDescription="Create a new document." ma:contentTypeScope="" ma:versionID="f873cff6e98d349cf980749ea8f6d6b0">
  <xsd:schema xmlns:xsd="http://www.w3.org/2001/XMLSchema" xmlns:xs="http://www.w3.org/2001/XMLSchema" xmlns:p="http://schemas.microsoft.com/office/2006/metadata/properties" xmlns:ns2="87465e86-e373-4ded-aeac-1e2b52aa71f8" xmlns:ns3="abf9c689-a132-45fd-86ee-e667105a03e5" targetNamespace="http://schemas.microsoft.com/office/2006/metadata/properties" ma:root="true" ma:fieldsID="4886b6433383431beb5b5ea30bc56116" ns2:_="" ns3:_="">
    <xsd:import namespace="87465e86-e373-4ded-aeac-1e2b52aa71f8"/>
    <xsd:import namespace="abf9c689-a132-45fd-86ee-e667105a03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65e86-e373-4ded-aeac-1e2b52aa7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9c689-a132-45fd-86ee-e667105a03e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73E00A-BD25-498B-AD70-5AF8F36FF5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465e86-e373-4ded-aeac-1e2b52aa71f8"/>
    <ds:schemaRef ds:uri="abf9c689-a132-45fd-86ee-e667105a03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867560-1856-4E9B-B5FF-D99D0263C4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83BF62-8A45-4FEF-B807-AA8762F69D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FCA1346-92D0-4369-90DC-AB1790A27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Ingoldmells Academy Letterhead Template</vt:lpstr>
    </vt:vector>
  </TitlesOfParts>
  <Company>Greenwood Academies Trust</Company>
  <LinksUpToDate>false</LinksUpToDate>
  <CharactersWithSpaces>1333</CharactersWithSpaces>
  <SharedDoc>false</SharedDoc>
  <HyperlinkBase/>
  <HLinks>
    <vt:vector size="6" baseType="variant">
      <vt:variant>
        <vt:i4>3473430</vt:i4>
      </vt:variant>
      <vt:variant>
        <vt:i4>3</vt:i4>
      </vt:variant>
      <vt:variant>
        <vt:i4>0</vt:i4>
      </vt:variant>
      <vt:variant>
        <vt:i4>5</vt:i4>
      </vt:variant>
      <vt:variant>
        <vt:lpwstr>mailto:admin@woodvaleprimaryacademy.org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Ingoldmells Academy Letterhead Template</dc:title>
  <dc:creator>Alison Hope</dc:creator>
  <cp:lastModifiedBy>S Sturdy</cp:lastModifiedBy>
  <cp:revision>3</cp:revision>
  <cp:lastPrinted>2019-12-20T14:45:00Z</cp:lastPrinted>
  <dcterms:created xsi:type="dcterms:W3CDTF">2020-01-10T11:39:00Z</dcterms:created>
  <dcterms:modified xsi:type="dcterms:W3CDTF">2020-02-06T09:29:00Z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0x0101000F18EA81FEC73C4FB722FB76960D92E6</vt:lpwstr>
  </property>
  <property fmtid="{D5CDD505-2E9C-101B-9397-08002B2CF9AE}" pid="3" name="MSIP_Label_71dda7c5-96ca-48e3-9e3a-5c391aea2853_Enabled">
    <vt:lpwstr>True</vt:lpwstr>
  </property>
  <property fmtid="{D5CDD505-2E9C-101B-9397-08002B2CF9AE}" pid="4" name="MSIP_Label_71dda7c5-96ca-48e3-9e3a-5c391aea2853_SiteId">
    <vt:lpwstr>a091745a-b7d8-4d7a-b2a6-1359053d4510</vt:lpwstr>
  </property>
  <property fmtid="{D5CDD505-2E9C-101B-9397-08002B2CF9AE}" pid="5" name="MSIP_Label_71dda7c5-96ca-48e3-9e3a-5c391aea2853_Ref">
    <vt:lpwstr>https://api.informationprotection.azure.com/api/a091745a-b7d8-4d7a-b2a6-1359053d4510</vt:lpwstr>
  </property>
  <property fmtid="{D5CDD505-2E9C-101B-9397-08002B2CF9AE}" pid="6" name="MSIP_Label_71dda7c5-96ca-48e3-9e3a-5c391aea2853_SetBy">
    <vt:lpwstr>ssturdy@woodvaleprimaryacademy.org</vt:lpwstr>
  </property>
  <property fmtid="{D5CDD505-2E9C-101B-9397-08002B2CF9AE}" pid="7" name="MSIP_Label_71dda7c5-96ca-48e3-9e3a-5c391aea2853_SetDate">
    <vt:lpwstr>2019-12-18T11:42:35.7898529+00:00</vt:lpwstr>
  </property>
  <property fmtid="{D5CDD505-2E9C-101B-9397-08002B2CF9AE}" pid="8" name="MSIP_Label_71dda7c5-96ca-48e3-9e3a-5c391aea2853_Name">
    <vt:lpwstr>General</vt:lpwstr>
  </property>
  <property fmtid="{D5CDD505-2E9C-101B-9397-08002B2CF9AE}" pid="9" name="MSIP_Label_71dda7c5-96ca-48e3-9e3a-5c391aea2853_Application">
    <vt:lpwstr>Microsoft Azure Information Protection</vt:lpwstr>
  </property>
  <property fmtid="{D5CDD505-2E9C-101B-9397-08002B2CF9AE}" pid="10" name="MSIP_Label_71dda7c5-96ca-48e3-9e3a-5c391aea2853_Extended_MSFT_Method">
    <vt:lpwstr>Automatic</vt:lpwstr>
  </property>
  <property fmtid="{D5CDD505-2E9C-101B-9397-08002B2CF9AE}" pid="11" name="Sensitivity">
    <vt:lpwstr>General</vt:lpwstr>
  </property>
</Properties>
</file>